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1430" w14:textId="77777777" w:rsidR="00141359" w:rsidRPr="00017A43" w:rsidRDefault="00095FD5" w:rsidP="00D5705A">
      <w:pPr>
        <w:spacing w:after="0" w:line="240" w:lineRule="auto"/>
        <w:jc w:val="center"/>
        <w:rPr>
          <w:rFonts w:asciiTheme="majorHAnsi" w:hAnsiTheme="majorHAnsi" w:cstheme="majorHAnsi"/>
          <w:sz w:val="60"/>
          <w:szCs w:val="60"/>
        </w:rPr>
      </w:pPr>
      <w:r w:rsidRPr="00017A43">
        <w:rPr>
          <w:rFonts w:asciiTheme="majorHAnsi" w:hAnsiTheme="majorHAnsi" w:cstheme="majorHAnsi"/>
          <w:sz w:val="60"/>
          <w:szCs w:val="60"/>
        </w:rPr>
        <w:t xml:space="preserve">Бриф на разработку </w:t>
      </w:r>
    </w:p>
    <w:p w14:paraId="3A778407" w14:textId="77777777" w:rsidR="00095FD5" w:rsidRPr="00017A43" w:rsidRDefault="00141359" w:rsidP="00D5705A">
      <w:pPr>
        <w:spacing w:after="0" w:line="240" w:lineRule="auto"/>
        <w:jc w:val="center"/>
        <w:rPr>
          <w:rFonts w:asciiTheme="majorHAnsi" w:hAnsiTheme="majorHAnsi" w:cstheme="majorHAnsi"/>
          <w:sz w:val="60"/>
          <w:szCs w:val="60"/>
        </w:rPr>
      </w:pPr>
      <w:r w:rsidRPr="00017A43">
        <w:rPr>
          <w:rFonts w:asciiTheme="majorHAnsi" w:hAnsiTheme="majorHAnsi" w:cstheme="majorHAnsi"/>
          <w:sz w:val="60"/>
          <w:szCs w:val="60"/>
        </w:rPr>
        <w:t>интернет магазина</w:t>
      </w:r>
    </w:p>
    <w:p w14:paraId="1610D909" w14:textId="77777777" w:rsidR="00095FD5" w:rsidRPr="00D5705A" w:rsidRDefault="00095FD5" w:rsidP="00095FD5">
      <w:pPr>
        <w:rPr>
          <w:rFonts w:asciiTheme="minorHAnsi" w:hAnsiTheme="minorHAnsi" w:cstheme="minorHAnsi"/>
          <w:sz w:val="36"/>
        </w:rPr>
      </w:pPr>
    </w:p>
    <w:p w14:paraId="1F62F59B" w14:textId="77777777" w:rsidR="000C3729" w:rsidRPr="000F353E" w:rsidRDefault="000C3729" w:rsidP="000C3729">
      <w:pPr>
        <w:outlineLvl w:val="0"/>
        <w:rPr>
          <w:rFonts w:asciiTheme="majorHAnsi" w:hAnsiTheme="majorHAnsi" w:cstheme="majorHAnsi"/>
          <w:sz w:val="44"/>
          <w:szCs w:val="44"/>
        </w:rPr>
      </w:pPr>
      <w:r w:rsidRPr="000F353E">
        <w:rPr>
          <w:rFonts w:asciiTheme="majorHAnsi" w:hAnsiTheme="majorHAnsi" w:cstheme="majorHAnsi"/>
          <w:sz w:val="44"/>
          <w:szCs w:val="44"/>
        </w:rPr>
        <w:t>Способы связи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6455"/>
      </w:tblGrid>
      <w:tr w:rsidR="000C3729" w:rsidRPr="00D5705A" w14:paraId="21E4E211" w14:textId="77777777" w:rsidTr="00A47FC7">
        <w:tc>
          <w:tcPr>
            <w:tcW w:w="2943" w:type="dxa"/>
          </w:tcPr>
          <w:p w14:paraId="3274EBCA" w14:textId="77777777" w:rsidR="000C3729" w:rsidRPr="00D5705A" w:rsidRDefault="000C3729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Контактное лицо</w:t>
            </w:r>
          </w:p>
        </w:tc>
        <w:tc>
          <w:tcPr>
            <w:tcW w:w="6627" w:type="dxa"/>
          </w:tcPr>
          <w:p w14:paraId="4A866BDD" w14:textId="77777777" w:rsidR="000C3729" w:rsidRPr="00D5705A" w:rsidRDefault="000C3729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C3729" w:rsidRPr="00D5705A" w14:paraId="789C2CD3" w14:textId="77777777" w:rsidTr="00A47FC7">
        <w:tc>
          <w:tcPr>
            <w:tcW w:w="2943" w:type="dxa"/>
          </w:tcPr>
          <w:p w14:paraId="64C1656A" w14:textId="77777777" w:rsidR="000C3729" w:rsidRPr="00D5705A" w:rsidRDefault="000C3729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Телефон</w:t>
            </w:r>
          </w:p>
        </w:tc>
        <w:tc>
          <w:tcPr>
            <w:tcW w:w="6627" w:type="dxa"/>
          </w:tcPr>
          <w:p w14:paraId="6A5C7909" w14:textId="77777777" w:rsidR="000C3729" w:rsidRPr="00D5705A" w:rsidRDefault="000C3729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C3729" w:rsidRPr="00D5705A" w14:paraId="5F6E80CA" w14:textId="77777777" w:rsidTr="00A47FC7">
        <w:tc>
          <w:tcPr>
            <w:tcW w:w="2943" w:type="dxa"/>
          </w:tcPr>
          <w:p w14:paraId="1A70A3B3" w14:textId="77777777" w:rsidR="000C3729" w:rsidRPr="00D5705A" w:rsidRDefault="000C3729" w:rsidP="00A47FC7">
            <w:pPr>
              <w:spacing w:before="100" w:after="100" w:line="240" w:lineRule="auto"/>
              <w:rPr>
                <w:rFonts w:asciiTheme="minorHAnsi" w:hAnsiTheme="minorHAnsi" w:cstheme="minorHAnsi"/>
                <w:lang w:val="en-US"/>
              </w:rPr>
            </w:pPr>
            <w:r w:rsidRPr="00D5705A"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6627" w:type="dxa"/>
          </w:tcPr>
          <w:p w14:paraId="6E44C60B" w14:textId="77777777" w:rsidR="000C3729" w:rsidRPr="00D5705A" w:rsidRDefault="000C3729" w:rsidP="00A47FC7">
            <w:pPr>
              <w:spacing w:before="100" w:after="10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2D4FBBB2" w14:textId="77777777" w:rsidR="000C3729" w:rsidRDefault="000C3729" w:rsidP="00095FD5">
      <w:pPr>
        <w:outlineLvl w:val="0"/>
        <w:rPr>
          <w:rFonts w:asciiTheme="majorHAnsi" w:hAnsiTheme="majorHAnsi" w:cstheme="majorHAnsi"/>
          <w:sz w:val="44"/>
        </w:rPr>
      </w:pPr>
    </w:p>
    <w:p w14:paraId="66E06E3C" w14:textId="77777777" w:rsidR="00095FD5" w:rsidRPr="00D5705A" w:rsidRDefault="00095FD5" w:rsidP="00095FD5">
      <w:pPr>
        <w:outlineLvl w:val="0"/>
        <w:rPr>
          <w:rFonts w:asciiTheme="majorHAnsi" w:hAnsiTheme="majorHAnsi" w:cstheme="majorHAnsi"/>
          <w:sz w:val="44"/>
        </w:rPr>
      </w:pPr>
      <w:r w:rsidRPr="00D5705A">
        <w:rPr>
          <w:rFonts w:asciiTheme="majorHAnsi" w:hAnsiTheme="majorHAnsi" w:cstheme="majorHAnsi"/>
          <w:sz w:val="44"/>
        </w:rPr>
        <w:t>Информация о компании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6451"/>
      </w:tblGrid>
      <w:tr w:rsidR="00095FD5" w:rsidRPr="00D5705A" w14:paraId="59C4EB73" w14:textId="77777777" w:rsidTr="000C3729">
        <w:tc>
          <w:tcPr>
            <w:tcW w:w="2903" w:type="dxa"/>
          </w:tcPr>
          <w:p w14:paraId="4AF1D414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Название компании</w:t>
            </w:r>
          </w:p>
        </w:tc>
        <w:tc>
          <w:tcPr>
            <w:tcW w:w="6451" w:type="dxa"/>
          </w:tcPr>
          <w:p w14:paraId="3A61ECC4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95FD5" w:rsidRPr="00D5705A" w14:paraId="4C5F82EF" w14:textId="77777777" w:rsidTr="000C3729">
        <w:tc>
          <w:tcPr>
            <w:tcW w:w="2903" w:type="dxa"/>
          </w:tcPr>
          <w:p w14:paraId="72898938" w14:textId="77777777" w:rsidR="00095FD5" w:rsidRPr="00D5705A" w:rsidRDefault="000C3729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Сфера деятельности</w:t>
            </w:r>
          </w:p>
        </w:tc>
        <w:tc>
          <w:tcPr>
            <w:tcW w:w="6451" w:type="dxa"/>
          </w:tcPr>
          <w:p w14:paraId="21621F82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C3729" w:rsidRPr="00D5705A" w14:paraId="02CB22C2" w14:textId="77777777" w:rsidTr="000C3729">
        <w:tc>
          <w:tcPr>
            <w:tcW w:w="2903" w:type="dxa"/>
          </w:tcPr>
          <w:p w14:paraId="072EFA52" w14:textId="77777777" w:rsidR="000C3729" w:rsidRPr="00D5705A" w:rsidRDefault="000C3729" w:rsidP="000C372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Основные продукты и оказываемые услуги</w:t>
            </w:r>
          </w:p>
        </w:tc>
        <w:tc>
          <w:tcPr>
            <w:tcW w:w="6451" w:type="dxa"/>
          </w:tcPr>
          <w:p w14:paraId="3045DA0E" w14:textId="77777777" w:rsidR="000C3729" w:rsidRPr="00D5705A" w:rsidRDefault="000C3729" w:rsidP="000C372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C3729" w:rsidRPr="00D5705A" w14:paraId="0DF59D2A" w14:textId="77777777" w:rsidTr="000C3729">
        <w:tc>
          <w:tcPr>
            <w:tcW w:w="2903" w:type="dxa"/>
          </w:tcPr>
          <w:p w14:paraId="3362E1C9" w14:textId="77777777" w:rsidR="000C3729" w:rsidRPr="00D5705A" w:rsidRDefault="000C3729" w:rsidP="000C372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Ассортимент (примерное кол-во)</w:t>
            </w:r>
          </w:p>
        </w:tc>
        <w:tc>
          <w:tcPr>
            <w:tcW w:w="6451" w:type="dxa"/>
          </w:tcPr>
          <w:p w14:paraId="737C988F" w14:textId="77777777" w:rsidR="000C3729" w:rsidRPr="00D5705A" w:rsidRDefault="000C3729" w:rsidP="000C372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C3729" w:rsidRPr="00D5705A" w14:paraId="2E6DC3EC" w14:textId="77777777" w:rsidTr="000C3729">
        <w:tc>
          <w:tcPr>
            <w:tcW w:w="2903" w:type="dxa"/>
          </w:tcPr>
          <w:p w14:paraId="229B0770" w14:textId="77777777" w:rsidR="000C3729" w:rsidRPr="00D5705A" w:rsidRDefault="000C3729" w:rsidP="000C372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Адрес сайта (если есть)</w:t>
            </w:r>
          </w:p>
        </w:tc>
        <w:tc>
          <w:tcPr>
            <w:tcW w:w="6451" w:type="dxa"/>
          </w:tcPr>
          <w:p w14:paraId="3079097D" w14:textId="77777777" w:rsidR="000C3729" w:rsidRPr="00D5705A" w:rsidRDefault="000C3729" w:rsidP="000C372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4020176" w14:textId="77777777" w:rsidR="000C3729" w:rsidRDefault="000C3729" w:rsidP="00095FD5">
      <w:pPr>
        <w:outlineLvl w:val="0"/>
        <w:rPr>
          <w:rFonts w:asciiTheme="majorHAnsi" w:hAnsiTheme="majorHAnsi" w:cstheme="majorHAnsi"/>
          <w:sz w:val="44"/>
        </w:rPr>
      </w:pPr>
    </w:p>
    <w:p w14:paraId="1BFEE5B5" w14:textId="77777777" w:rsidR="00095FD5" w:rsidRPr="000F353E" w:rsidRDefault="00095FD5" w:rsidP="00095FD5">
      <w:pPr>
        <w:outlineLvl w:val="0"/>
        <w:rPr>
          <w:rFonts w:asciiTheme="majorHAnsi" w:hAnsiTheme="majorHAnsi" w:cstheme="majorHAnsi"/>
          <w:sz w:val="44"/>
        </w:rPr>
      </w:pPr>
      <w:r w:rsidRPr="000F353E">
        <w:rPr>
          <w:rFonts w:asciiTheme="majorHAnsi" w:hAnsiTheme="majorHAnsi" w:cstheme="majorHAnsi"/>
          <w:sz w:val="44"/>
        </w:rPr>
        <w:t>Дизайн</w:t>
      </w:r>
    </w:p>
    <w:p w14:paraId="1CBF226E" w14:textId="77777777" w:rsidR="00095FD5" w:rsidRPr="00D5705A" w:rsidRDefault="00095FD5" w:rsidP="00095FD5">
      <w:pPr>
        <w:spacing w:line="240" w:lineRule="auto"/>
        <w:rPr>
          <w:rFonts w:asciiTheme="minorHAnsi" w:hAnsiTheme="minorHAnsi" w:cstheme="minorHAnsi"/>
          <w:i/>
          <w:sz w:val="20"/>
        </w:rPr>
      </w:pPr>
      <w:r w:rsidRPr="00D5705A">
        <w:rPr>
          <w:rFonts w:asciiTheme="minorHAnsi" w:hAnsiTheme="minorHAnsi" w:cstheme="minorHAnsi"/>
          <w:i/>
          <w:sz w:val="20"/>
        </w:rPr>
        <w:t>Если у компании уже есть логотип и фирменный стиль – пожалуйста, приложите их к письму. Кроме того, вы можете указать, какие из элементов фирменного стиля необходимо разработать.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454"/>
      </w:tblGrid>
      <w:tr w:rsidR="00095FD5" w:rsidRPr="00D5705A" w14:paraId="0F0D8993" w14:textId="77777777" w:rsidTr="00D26BE8">
        <w:tc>
          <w:tcPr>
            <w:tcW w:w="2900" w:type="dxa"/>
          </w:tcPr>
          <w:p w14:paraId="6B9888FC" w14:textId="77777777" w:rsidR="00E91B51" w:rsidRPr="00D5705A" w:rsidRDefault="00095FD5" w:rsidP="00E91B51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Логотип компании</w:t>
            </w:r>
            <w:r w:rsidR="00E91B51" w:rsidRPr="00D5705A">
              <w:rPr>
                <w:rFonts w:asciiTheme="minorHAnsi" w:hAnsiTheme="minorHAnsi" w:cstheme="minorHAnsi"/>
              </w:rPr>
              <w:t xml:space="preserve"> </w:t>
            </w:r>
          </w:p>
          <w:p w14:paraId="55CC2022" w14:textId="77777777" w:rsidR="00095FD5" w:rsidRPr="000F353E" w:rsidRDefault="00E91B51" w:rsidP="00E91B51">
            <w:pPr>
              <w:spacing w:before="100" w:after="10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353E">
              <w:rPr>
                <w:rFonts w:asciiTheme="minorHAnsi" w:hAnsiTheme="minorHAnsi" w:cstheme="minorHAnsi"/>
                <w:color w:val="BFBFBF"/>
                <w:sz w:val="20"/>
                <w:szCs w:val="20"/>
              </w:rPr>
              <w:t>(есть или еще нет)</w:t>
            </w:r>
          </w:p>
        </w:tc>
        <w:tc>
          <w:tcPr>
            <w:tcW w:w="6454" w:type="dxa"/>
          </w:tcPr>
          <w:p w14:paraId="12F9AA78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95FD5" w:rsidRPr="00D5705A" w14:paraId="12B25114" w14:textId="77777777" w:rsidTr="00D26BE8">
        <w:tc>
          <w:tcPr>
            <w:tcW w:w="2900" w:type="dxa"/>
          </w:tcPr>
          <w:p w14:paraId="156386ED" w14:textId="77777777" w:rsidR="00E91B51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Фирменный стиль</w:t>
            </w:r>
            <w:r w:rsidR="00E91B51" w:rsidRPr="00D5705A">
              <w:rPr>
                <w:rFonts w:asciiTheme="minorHAnsi" w:hAnsiTheme="minorHAnsi" w:cstheme="minorHAnsi"/>
              </w:rPr>
              <w:t xml:space="preserve"> </w:t>
            </w:r>
          </w:p>
          <w:p w14:paraId="263BE041" w14:textId="77777777" w:rsidR="00176232" w:rsidRDefault="00E91B51" w:rsidP="00095FD5">
            <w:pPr>
              <w:spacing w:before="100" w:after="10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353E">
              <w:rPr>
                <w:rFonts w:asciiTheme="minorHAnsi" w:hAnsiTheme="minorHAnsi" w:cstheme="minorHAnsi"/>
                <w:color w:val="BFBFBF"/>
                <w:sz w:val="20"/>
                <w:szCs w:val="20"/>
              </w:rPr>
              <w:t>(есть или еще нет)</w:t>
            </w:r>
          </w:p>
          <w:p w14:paraId="6216F341" w14:textId="77777777" w:rsidR="00095FD5" w:rsidRPr="00176232" w:rsidRDefault="00095FD5" w:rsidP="001762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4" w:type="dxa"/>
          </w:tcPr>
          <w:p w14:paraId="257EF60F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D26BE8" w:rsidRPr="00D5705A" w14:paraId="58D198A2" w14:textId="77777777" w:rsidTr="00D26BE8">
        <w:tc>
          <w:tcPr>
            <w:tcW w:w="2900" w:type="dxa"/>
          </w:tcPr>
          <w:p w14:paraId="5DDD2582" w14:textId="77777777" w:rsidR="00D26BE8" w:rsidRPr="002B79A9" w:rsidRDefault="00D26BE8" w:rsidP="00D26BE8">
            <w:pPr>
              <w:spacing w:before="100" w:after="100" w:line="240" w:lineRule="auto"/>
            </w:pPr>
            <w:r>
              <w:lastRenderedPageBreak/>
              <w:t>Есть ли предпочтения по цветовой гамме для будущего дизайна сайта</w:t>
            </w:r>
            <w:r w:rsidRPr="002B79A9">
              <w:t xml:space="preserve">? </w:t>
            </w:r>
          </w:p>
        </w:tc>
        <w:tc>
          <w:tcPr>
            <w:tcW w:w="6454" w:type="dxa"/>
          </w:tcPr>
          <w:p w14:paraId="07F4E3BE" w14:textId="77777777" w:rsidR="00D26BE8" w:rsidRPr="00D5705A" w:rsidRDefault="00D26BE8" w:rsidP="00D26BE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D26BE8" w:rsidRPr="00D5705A" w14:paraId="6B294DB1" w14:textId="77777777" w:rsidTr="00D26BE8">
        <w:tc>
          <w:tcPr>
            <w:tcW w:w="2900" w:type="dxa"/>
          </w:tcPr>
          <w:p w14:paraId="7BD969EC" w14:textId="77777777" w:rsidR="00D26BE8" w:rsidRDefault="00D26BE8" w:rsidP="00D26BE8">
            <w:pPr>
              <w:spacing w:before="100" w:after="100" w:line="240" w:lineRule="auto"/>
            </w:pPr>
            <w:r>
              <w:t xml:space="preserve">Какой общий стиль дизайна вам больше импонирует? </w:t>
            </w:r>
          </w:p>
          <w:p w14:paraId="5EC1723A" w14:textId="77777777" w:rsidR="00D26BE8" w:rsidRDefault="00D26BE8" w:rsidP="00D26BE8">
            <w:pPr>
              <w:spacing w:before="100" w:after="100" w:line="240" w:lineRule="auto"/>
            </w:pPr>
            <w:r w:rsidRPr="00E91B51">
              <w:rPr>
                <w:color w:val="BFBFBF"/>
                <w:sz w:val="18"/>
                <w:szCs w:val="18"/>
              </w:rPr>
              <w:t>(</w:t>
            </w:r>
            <w:r w:rsidRPr="00EF051E">
              <w:rPr>
                <w:color w:val="BFBFBF"/>
                <w:sz w:val="18"/>
                <w:szCs w:val="18"/>
              </w:rPr>
              <w:t>Строгий, минималистичный, яркий, современный, с упором на графику и тд</w:t>
            </w:r>
            <w:r w:rsidRPr="00E91B51">
              <w:rPr>
                <w:color w:val="BFBFBF"/>
                <w:sz w:val="18"/>
                <w:szCs w:val="18"/>
              </w:rPr>
              <w:t>)</w:t>
            </w:r>
          </w:p>
        </w:tc>
        <w:tc>
          <w:tcPr>
            <w:tcW w:w="6454" w:type="dxa"/>
          </w:tcPr>
          <w:p w14:paraId="3E47FFB3" w14:textId="77777777" w:rsidR="00D26BE8" w:rsidRPr="00D5705A" w:rsidRDefault="00D26BE8" w:rsidP="00D26BE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484F16" w:rsidRPr="00D5705A" w14:paraId="24FED922" w14:textId="77777777" w:rsidTr="00D26BE8">
        <w:tc>
          <w:tcPr>
            <w:tcW w:w="2900" w:type="dxa"/>
          </w:tcPr>
          <w:p w14:paraId="2A966D13" w14:textId="77777777" w:rsidR="00484F16" w:rsidRDefault="00484F16" w:rsidP="00D26BE8">
            <w:pPr>
              <w:spacing w:before="100" w:after="100" w:line="240" w:lineRule="auto"/>
            </w:pPr>
            <w:r w:rsidRPr="00484F16">
              <w:t>Какие элементы должны быть на главной странице сайта</w:t>
            </w:r>
          </w:p>
          <w:p w14:paraId="67E3296C" w14:textId="77777777" w:rsidR="00484F16" w:rsidRDefault="00484F16" w:rsidP="00484F16">
            <w:pPr>
              <w:spacing w:before="100" w:after="100" w:line="240" w:lineRule="auto"/>
            </w:pPr>
            <w:r w:rsidRPr="00E91B51">
              <w:rPr>
                <w:color w:val="BFBFBF"/>
                <w:sz w:val="18"/>
                <w:szCs w:val="18"/>
              </w:rPr>
              <w:t>(</w:t>
            </w:r>
            <w:r w:rsidRPr="00484F16">
              <w:rPr>
                <w:color w:val="BFBFBF"/>
                <w:sz w:val="18"/>
                <w:szCs w:val="18"/>
              </w:rPr>
              <w:t>Например слайдер, новостной блок, вступительный текст и т.д. Можете оставить ссылки на главные страницы сайтов которые Вам нравятся с пометкой о том, что Вы хотите от них взять.</w:t>
            </w:r>
            <w:r w:rsidRPr="00E91B51">
              <w:rPr>
                <w:color w:val="BFBFBF"/>
                <w:sz w:val="18"/>
                <w:szCs w:val="18"/>
              </w:rPr>
              <w:t>)</w:t>
            </w:r>
          </w:p>
        </w:tc>
        <w:tc>
          <w:tcPr>
            <w:tcW w:w="6454" w:type="dxa"/>
          </w:tcPr>
          <w:p w14:paraId="10B904EE" w14:textId="77777777" w:rsidR="00484F16" w:rsidRPr="00D5705A" w:rsidRDefault="00484F16" w:rsidP="00D26BE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D26BE8" w:rsidRPr="00D5705A" w14:paraId="2898E8C1" w14:textId="77777777" w:rsidTr="00D26BE8">
        <w:tc>
          <w:tcPr>
            <w:tcW w:w="2900" w:type="dxa"/>
          </w:tcPr>
          <w:p w14:paraId="5FDCA971" w14:textId="77777777" w:rsidR="00D26BE8" w:rsidRDefault="00D26BE8" w:rsidP="00D26BE8">
            <w:pPr>
              <w:spacing w:before="100" w:after="100" w:line="240" w:lineRule="auto"/>
            </w:pPr>
            <w:r>
              <w:t>Требуется ли адаптация сайта под мобильные устройства?</w:t>
            </w:r>
          </w:p>
        </w:tc>
        <w:tc>
          <w:tcPr>
            <w:tcW w:w="6454" w:type="dxa"/>
          </w:tcPr>
          <w:p w14:paraId="2F5D47D1" w14:textId="77777777" w:rsidR="00D26BE8" w:rsidRPr="00D5705A" w:rsidRDefault="00D26BE8" w:rsidP="00D26BE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D26BE8" w:rsidRPr="00D5705A" w14:paraId="4CC09783" w14:textId="77777777" w:rsidTr="00D26BE8">
        <w:tc>
          <w:tcPr>
            <w:tcW w:w="2900" w:type="dxa"/>
          </w:tcPr>
          <w:p w14:paraId="0D260710" w14:textId="77777777" w:rsidR="00D26BE8" w:rsidRPr="00D5705A" w:rsidRDefault="00D26BE8" w:rsidP="00D26BE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Другое (возможно уже есть готовый дизайн?)</w:t>
            </w:r>
          </w:p>
        </w:tc>
        <w:tc>
          <w:tcPr>
            <w:tcW w:w="6454" w:type="dxa"/>
          </w:tcPr>
          <w:p w14:paraId="06E9A737" w14:textId="77777777" w:rsidR="00D26BE8" w:rsidRPr="00D5705A" w:rsidRDefault="00D26BE8" w:rsidP="00D26BE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3814EB7" w14:textId="77777777" w:rsidR="000C3729" w:rsidRDefault="00095FD5" w:rsidP="00095FD5">
      <w:pPr>
        <w:spacing w:line="240" w:lineRule="auto"/>
        <w:rPr>
          <w:rFonts w:asciiTheme="majorHAnsi" w:hAnsiTheme="majorHAnsi" w:cstheme="majorHAnsi"/>
          <w:sz w:val="44"/>
          <w:szCs w:val="44"/>
        </w:rPr>
      </w:pPr>
      <w:r w:rsidRPr="00D5705A">
        <w:rPr>
          <w:rFonts w:asciiTheme="minorHAnsi" w:hAnsiTheme="minorHAnsi" w:cstheme="minorHAnsi"/>
        </w:rPr>
        <w:br/>
      </w:r>
    </w:p>
    <w:p w14:paraId="62B578F4" w14:textId="77777777" w:rsidR="00095FD5" w:rsidRPr="000C3729" w:rsidRDefault="00095FD5" w:rsidP="00095FD5">
      <w:pPr>
        <w:spacing w:line="240" w:lineRule="auto"/>
        <w:rPr>
          <w:rFonts w:asciiTheme="majorHAnsi" w:hAnsiTheme="majorHAnsi" w:cstheme="majorHAnsi"/>
          <w:sz w:val="44"/>
          <w:szCs w:val="44"/>
        </w:rPr>
      </w:pPr>
      <w:r w:rsidRPr="000C3729">
        <w:rPr>
          <w:rFonts w:asciiTheme="majorHAnsi" w:hAnsiTheme="majorHAnsi" w:cstheme="majorHAnsi"/>
          <w:sz w:val="44"/>
          <w:szCs w:val="44"/>
        </w:rPr>
        <w:t>Примеры</w:t>
      </w:r>
    </w:p>
    <w:p w14:paraId="66EE0480" w14:textId="77777777" w:rsidR="00095FD5" w:rsidRPr="00D5705A" w:rsidRDefault="00095FD5" w:rsidP="00095FD5">
      <w:pPr>
        <w:rPr>
          <w:rFonts w:asciiTheme="minorHAnsi" w:hAnsiTheme="minorHAnsi" w:cstheme="minorHAnsi"/>
          <w:sz w:val="32"/>
        </w:rPr>
      </w:pPr>
      <w:r w:rsidRPr="00D5705A">
        <w:rPr>
          <w:rFonts w:asciiTheme="minorHAnsi" w:hAnsiTheme="minorHAnsi" w:cstheme="minorHAnsi"/>
          <w:i/>
          <w:sz w:val="20"/>
        </w:rPr>
        <w:t xml:space="preserve">Лучше всего указать примеры сайтов </w:t>
      </w:r>
      <w:r w:rsidR="00E91B51" w:rsidRPr="00D5705A">
        <w:rPr>
          <w:rFonts w:asciiTheme="minorHAnsi" w:hAnsiTheme="minorHAnsi" w:cstheme="minorHAnsi"/>
          <w:i/>
          <w:sz w:val="20"/>
        </w:rPr>
        <w:t>компаний,</w:t>
      </w:r>
      <w:r w:rsidRPr="00D5705A">
        <w:rPr>
          <w:rFonts w:asciiTheme="minorHAnsi" w:hAnsiTheme="minorHAnsi" w:cstheme="minorHAnsi"/>
          <w:i/>
          <w:sz w:val="20"/>
        </w:rPr>
        <w:t xml:space="preserve"> работающих в вашей сфере, при отсутствии таковых – любые другие. Пожалуйста, не забудьте указать основные причины, по которым те или иные примеры попали в этот список.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6460"/>
      </w:tblGrid>
      <w:tr w:rsidR="00095FD5" w:rsidRPr="00D5705A" w14:paraId="7330D579" w14:textId="77777777" w:rsidTr="000F353E">
        <w:tc>
          <w:tcPr>
            <w:tcW w:w="2943" w:type="dxa"/>
          </w:tcPr>
          <w:p w14:paraId="542F96DD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Адреса сайтов, которые нравятся</w:t>
            </w:r>
          </w:p>
        </w:tc>
        <w:tc>
          <w:tcPr>
            <w:tcW w:w="6627" w:type="dxa"/>
          </w:tcPr>
          <w:p w14:paraId="40BB797F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95FD5" w:rsidRPr="00D5705A" w14:paraId="64323A2B" w14:textId="77777777" w:rsidTr="000F353E">
        <w:tc>
          <w:tcPr>
            <w:tcW w:w="2943" w:type="dxa"/>
          </w:tcPr>
          <w:p w14:paraId="337A8914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Адреса сайтов, которые не нравятся</w:t>
            </w:r>
          </w:p>
        </w:tc>
        <w:tc>
          <w:tcPr>
            <w:tcW w:w="6627" w:type="dxa"/>
          </w:tcPr>
          <w:p w14:paraId="7EE9A37F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5EE6759" w14:textId="77777777" w:rsidR="000C3729" w:rsidRDefault="000C3729" w:rsidP="00095FD5">
      <w:pPr>
        <w:outlineLvl w:val="0"/>
        <w:rPr>
          <w:rFonts w:asciiTheme="majorHAnsi" w:hAnsiTheme="majorHAnsi" w:cstheme="majorHAnsi"/>
          <w:sz w:val="44"/>
          <w:szCs w:val="44"/>
        </w:rPr>
      </w:pPr>
    </w:p>
    <w:p w14:paraId="55FFB878" w14:textId="77777777" w:rsidR="00095FD5" w:rsidRPr="000C3729" w:rsidRDefault="00095FD5" w:rsidP="00095FD5">
      <w:pPr>
        <w:outlineLvl w:val="0"/>
        <w:rPr>
          <w:rFonts w:asciiTheme="majorHAnsi" w:hAnsiTheme="majorHAnsi" w:cstheme="majorHAnsi"/>
          <w:sz w:val="44"/>
          <w:szCs w:val="44"/>
        </w:rPr>
      </w:pPr>
      <w:r w:rsidRPr="000C3729">
        <w:rPr>
          <w:rFonts w:asciiTheme="majorHAnsi" w:hAnsiTheme="majorHAnsi" w:cstheme="majorHAnsi"/>
          <w:sz w:val="44"/>
          <w:szCs w:val="44"/>
        </w:rPr>
        <w:t>Идеи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6449"/>
      </w:tblGrid>
      <w:tr w:rsidR="00095FD5" w:rsidRPr="00D5705A" w14:paraId="10C4F687" w14:textId="77777777" w:rsidTr="000F353E">
        <w:tc>
          <w:tcPr>
            <w:tcW w:w="2943" w:type="dxa"/>
          </w:tcPr>
          <w:p w14:paraId="4E54A63D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 xml:space="preserve">Есть ли у вас идеи, которые вы хотите воплотить в дизайне? </w:t>
            </w:r>
          </w:p>
        </w:tc>
        <w:tc>
          <w:tcPr>
            <w:tcW w:w="6627" w:type="dxa"/>
          </w:tcPr>
          <w:p w14:paraId="207A596A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95FD5" w:rsidRPr="00D5705A" w14:paraId="7B36F1D2" w14:textId="77777777" w:rsidTr="000F353E">
        <w:tc>
          <w:tcPr>
            <w:tcW w:w="2943" w:type="dxa"/>
          </w:tcPr>
          <w:p w14:paraId="6F32434D" w14:textId="77777777" w:rsidR="00095FD5" w:rsidRPr="00D5705A" w:rsidRDefault="00095FD5" w:rsidP="00BC7FDF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Что вы категорически не хотите видеть в дизайне?</w:t>
            </w:r>
          </w:p>
        </w:tc>
        <w:tc>
          <w:tcPr>
            <w:tcW w:w="6627" w:type="dxa"/>
          </w:tcPr>
          <w:p w14:paraId="764CCBE4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F5019BB" w14:textId="482DCD87" w:rsidR="00095FD5" w:rsidRPr="000F353E" w:rsidRDefault="00095FD5" w:rsidP="00095FD5">
      <w:pPr>
        <w:outlineLvl w:val="0"/>
        <w:rPr>
          <w:rFonts w:asciiTheme="majorHAnsi" w:hAnsiTheme="majorHAnsi" w:cstheme="majorHAnsi"/>
          <w:sz w:val="44"/>
        </w:rPr>
      </w:pPr>
      <w:r w:rsidRPr="000F353E">
        <w:rPr>
          <w:rFonts w:asciiTheme="majorHAnsi" w:hAnsiTheme="majorHAnsi" w:cstheme="majorHAnsi"/>
          <w:sz w:val="44"/>
        </w:rPr>
        <w:lastRenderedPageBreak/>
        <w:t>Функционал</w:t>
      </w:r>
    </w:p>
    <w:p w14:paraId="2EF7EC9B" w14:textId="77777777" w:rsidR="000F7138" w:rsidRPr="00D5705A" w:rsidRDefault="000F7138" w:rsidP="000F7138">
      <w:pPr>
        <w:rPr>
          <w:rFonts w:asciiTheme="minorHAnsi" w:hAnsiTheme="minorHAnsi" w:cstheme="minorHAnsi"/>
          <w:i/>
          <w:sz w:val="20"/>
        </w:rPr>
      </w:pPr>
      <w:r w:rsidRPr="00D5705A">
        <w:rPr>
          <w:rFonts w:asciiTheme="minorHAnsi" w:hAnsiTheme="minorHAnsi" w:cstheme="minorHAnsi"/>
          <w:i/>
          <w:sz w:val="20"/>
        </w:rPr>
        <w:t>Отметьте</w:t>
      </w:r>
      <w:r w:rsidR="00BC7FDF" w:rsidRPr="00D5705A">
        <w:rPr>
          <w:rFonts w:asciiTheme="minorHAnsi" w:hAnsiTheme="minorHAnsi" w:cstheme="minorHAnsi"/>
          <w:i/>
          <w:sz w:val="20"/>
        </w:rPr>
        <w:t xml:space="preserve"> (выделите цветом)</w:t>
      </w:r>
      <w:r w:rsidRPr="00D5705A">
        <w:rPr>
          <w:rFonts w:asciiTheme="minorHAnsi" w:hAnsiTheme="minorHAnsi" w:cstheme="minorHAnsi"/>
          <w:i/>
          <w:sz w:val="20"/>
        </w:rPr>
        <w:t xml:space="preserve"> необходимые требования к функционалу, если они необходимы, справа от каждого функционала поставьте комментарий к каждому </w:t>
      </w:r>
      <w:r w:rsidR="000C3729">
        <w:rPr>
          <w:rFonts w:asciiTheme="minorHAnsi" w:hAnsiTheme="minorHAnsi" w:cstheme="minorHAnsi"/>
          <w:i/>
          <w:sz w:val="20"/>
        </w:rPr>
        <w:t>пункту</w:t>
      </w:r>
      <w:r w:rsidRPr="00D5705A">
        <w:rPr>
          <w:rFonts w:asciiTheme="minorHAnsi" w:hAnsiTheme="minorHAnsi" w:cstheme="minorHAnsi"/>
          <w:i/>
          <w:sz w:val="20"/>
        </w:rPr>
        <w:t xml:space="preserve"> если необходимо, например: Функционал: «Сортировка списков товара», Комментарий: «Сортировка по наличию, по наименованию, по количеству на складе, по цене»</w:t>
      </w:r>
      <w:r w:rsidR="00911217" w:rsidRPr="00D5705A">
        <w:rPr>
          <w:rFonts w:asciiTheme="minorHAnsi" w:hAnsiTheme="minorHAnsi" w:cstheme="minorHAnsi"/>
          <w:i/>
          <w:sz w:val="20"/>
        </w:rPr>
        <w:t xml:space="preserve">; или: Функционал: «Личный кабинет», </w:t>
      </w:r>
      <w:r w:rsidR="000F353E" w:rsidRPr="00D5705A">
        <w:rPr>
          <w:rFonts w:asciiTheme="minorHAnsi" w:hAnsiTheme="minorHAnsi" w:cstheme="minorHAnsi"/>
          <w:i/>
          <w:sz w:val="20"/>
        </w:rPr>
        <w:t>Комментарий</w:t>
      </w:r>
      <w:r w:rsidR="00911217" w:rsidRPr="00D5705A">
        <w:rPr>
          <w:rFonts w:asciiTheme="minorHAnsi" w:hAnsiTheme="minorHAnsi" w:cstheme="minorHAnsi"/>
          <w:i/>
          <w:sz w:val="20"/>
        </w:rPr>
        <w:t>: «Отслеживать статусы заказа (перечень возможных статусов), возможность менять способ оплаты еще не оплаченных заказов, отслеживание посылки, изменение личных данных и данных для доставки(список личных данных), возможность вести внутренний счет на сайте (баланс).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6453"/>
      </w:tblGrid>
      <w:tr w:rsidR="000F7138" w:rsidRPr="00D5705A" w14:paraId="17F38D5E" w14:textId="77777777" w:rsidTr="000C3729">
        <w:tc>
          <w:tcPr>
            <w:tcW w:w="2901" w:type="dxa"/>
          </w:tcPr>
          <w:p w14:paraId="783CCFB2" w14:textId="77777777" w:rsidR="000F7138" w:rsidRPr="00D5705A" w:rsidRDefault="000F353E" w:rsidP="00B048F8">
            <w:pPr>
              <w:spacing w:before="100" w:after="100" w:line="240" w:lineRule="auto"/>
              <w:rPr>
                <w:rFonts w:asciiTheme="minorHAnsi" w:hAnsiTheme="minorHAnsi" w:cstheme="minorHAnsi"/>
                <w:b/>
              </w:rPr>
            </w:pPr>
            <w:r w:rsidRPr="00D5705A">
              <w:rPr>
                <w:rFonts w:asciiTheme="minorHAnsi" w:hAnsiTheme="minorHAnsi" w:cstheme="minorHAnsi"/>
                <w:b/>
              </w:rPr>
              <w:t>Функционал</w:t>
            </w:r>
          </w:p>
        </w:tc>
        <w:tc>
          <w:tcPr>
            <w:tcW w:w="6453" w:type="dxa"/>
          </w:tcPr>
          <w:p w14:paraId="4FF8D440" w14:textId="77777777" w:rsidR="000F7138" w:rsidRPr="00D5705A" w:rsidRDefault="00911217" w:rsidP="00B048F8">
            <w:pPr>
              <w:spacing w:before="100" w:after="100" w:line="240" w:lineRule="auto"/>
              <w:rPr>
                <w:rFonts w:asciiTheme="minorHAnsi" w:hAnsiTheme="minorHAnsi" w:cstheme="minorHAnsi"/>
                <w:b/>
              </w:rPr>
            </w:pPr>
            <w:r w:rsidRPr="00D5705A">
              <w:rPr>
                <w:rFonts w:asciiTheme="minorHAnsi" w:hAnsiTheme="minorHAnsi" w:cstheme="minorHAnsi"/>
                <w:b/>
              </w:rPr>
              <w:t>Комментарий</w:t>
            </w:r>
          </w:p>
        </w:tc>
      </w:tr>
      <w:tr w:rsidR="000F7138" w:rsidRPr="00D5705A" w14:paraId="43F2FED2" w14:textId="77777777" w:rsidTr="000C3729">
        <w:tc>
          <w:tcPr>
            <w:tcW w:w="2901" w:type="dxa"/>
          </w:tcPr>
          <w:p w14:paraId="75831B1F" w14:textId="77777777" w:rsidR="000F7138" w:rsidRPr="00D5705A" w:rsidRDefault="00911217" w:rsidP="00B048F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Личный кабинет</w:t>
            </w:r>
          </w:p>
        </w:tc>
        <w:tc>
          <w:tcPr>
            <w:tcW w:w="6453" w:type="dxa"/>
          </w:tcPr>
          <w:p w14:paraId="41B47B82" w14:textId="77777777" w:rsidR="000F7138" w:rsidRPr="00D5705A" w:rsidRDefault="000F7138" w:rsidP="00B048F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D26BE8" w:rsidRPr="00D5705A" w14:paraId="443EA9BD" w14:textId="77777777" w:rsidTr="000C3729">
        <w:tc>
          <w:tcPr>
            <w:tcW w:w="2901" w:type="dxa"/>
          </w:tcPr>
          <w:p w14:paraId="5C269AE6" w14:textId="77777777" w:rsidR="00D26BE8" w:rsidRPr="00D5705A" w:rsidRDefault="00D26BE8" w:rsidP="00B048F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26BE8">
              <w:rPr>
                <w:rFonts w:asciiTheme="minorHAnsi" w:hAnsiTheme="minorHAnsi" w:cstheme="minorHAnsi"/>
              </w:rPr>
              <w:t>Поиск по сайту</w:t>
            </w:r>
          </w:p>
        </w:tc>
        <w:tc>
          <w:tcPr>
            <w:tcW w:w="6453" w:type="dxa"/>
          </w:tcPr>
          <w:p w14:paraId="501156E0" w14:textId="77777777" w:rsidR="00D26BE8" w:rsidRPr="00D5705A" w:rsidRDefault="00D26BE8" w:rsidP="00B048F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F7138" w:rsidRPr="00D5705A" w14:paraId="4304B318" w14:textId="77777777" w:rsidTr="000C3729">
        <w:tc>
          <w:tcPr>
            <w:tcW w:w="2901" w:type="dxa"/>
          </w:tcPr>
          <w:p w14:paraId="330293C0" w14:textId="77777777" w:rsidR="000F7138" w:rsidRPr="00D5705A" w:rsidRDefault="00911217" w:rsidP="000F353E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 xml:space="preserve">Выгрузка </w:t>
            </w:r>
            <w:r w:rsidR="00E91B51" w:rsidRPr="00D5705A">
              <w:rPr>
                <w:rFonts w:asciiTheme="minorHAnsi" w:hAnsiTheme="minorHAnsi" w:cstheme="minorHAnsi"/>
              </w:rPr>
              <w:t xml:space="preserve">товаров на </w:t>
            </w:r>
            <w:r w:rsidR="000F353E">
              <w:rPr>
                <w:rFonts w:asciiTheme="minorHAnsi" w:hAnsiTheme="minorHAnsi" w:cstheme="minorHAnsi"/>
              </w:rPr>
              <w:t>Яндекс М</w:t>
            </w:r>
            <w:r w:rsidRPr="00D5705A">
              <w:rPr>
                <w:rFonts w:asciiTheme="minorHAnsi" w:hAnsiTheme="minorHAnsi" w:cstheme="minorHAnsi"/>
              </w:rPr>
              <w:t>аркет</w:t>
            </w:r>
          </w:p>
        </w:tc>
        <w:tc>
          <w:tcPr>
            <w:tcW w:w="6453" w:type="dxa"/>
          </w:tcPr>
          <w:p w14:paraId="04EAE94C" w14:textId="77777777" w:rsidR="000F7138" w:rsidRPr="00D5705A" w:rsidRDefault="000F7138" w:rsidP="00B048F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72329F" w:rsidRPr="00D5705A" w14:paraId="4139C261" w14:textId="77777777" w:rsidTr="000C3729">
        <w:tc>
          <w:tcPr>
            <w:tcW w:w="2901" w:type="dxa"/>
          </w:tcPr>
          <w:p w14:paraId="2657792F" w14:textId="77777777" w:rsidR="000F353E" w:rsidRDefault="0072329F" w:rsidP="00911217">
            <w:pPr>
              <w:spacing w:before="100" w:after="100" w:line="240" w:lineRule="auto"/>
              <w:rPr>
                <w:rFonts w:cs="Calibri"/>
                <w:color w:val="BFBFBF"/>
                <w:sz w:val="18"/>
                <w:szCs w:val="18"/>
              </w:rPr>
            </w:pPr>
            <w:r w:rsidRPr="00D5705A">
              <w:rPr>
                <w:rFonts w:asciiTheme="minorHAnsi" w:hAnsiTheme="minorHAnsi" w:cstheme="minorHAnsi"/>
              </w:rPr>
              <w:t xml:space="preserve">Интеграция с 1С </w:t>
            </w:r>
          </w:p>
          <w:p w14:paraId="04D0D546" w14:textId="77777777" w:rsidR="0072329F" w:rsidRPr="000F353E" w:rsidRDefault="000F353E" w:rsidP="000F353E">
            <w:pPr>
              <w:spacing w:before="100" w:after="10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353E">
              <w:rPr>
                <w:rFonts w:cs="Calibri"/>
                <w:color w:val="BFBFBF"/>
                <w:sz w:val="20"/>
                <w:szCs w:val="20"/>
              </w:rPr>
              <w:t>(Если нужна в комментарии укажите версию вашей 1С)</w:t>
            </w:r>
            <w:r w:rsidRPr="000F353E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453" w:type="dxa"/>
          </w:tcPr>
          <w:p w14:paraId="5A927FB2" w14:textId="77777777" w:rsidR="0072329F" w:rsidRPr="00D5705A" w:rsidRDefault="0072329F" w:rsidP="00B048F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F7138" w:rsidRPr="00D5705A" w14:paraId="31055670" w14:textId="77777777" w:rsidTr="000C3729">
        <w:tc>
          <w:tcPr>
            <w:tcW w:w="2901" w:type="dxa"/>
          </w:tcPr>
          <w:p w14:paraId="5FE2E099" w14:textId="77777777" w:rsidR="000F7138" w:rsidRPr="00D5705A" w:rsidRDefault="00911217" w:rsidP="00B048F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Скидки</w:t>
            </w:r>
          </w:p>
        </w:tc>
        <w:tc>
          <w:tcPr>
            <w:tcW w:w="6453" w:type="dxa"/>
          </w:tcPr>
          <w:p w14:paraId="1DCF33DD" w14:textId="77777777" w:rsidR="000F7138" w:rsidRPr="00D5705A" w:rsidRDefault="000F7138" w:rsidP="00B048F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F7138" w:rsidRPr="00D5705A" w14:paraId="40CE2689" w14:textId="77777777" w:rsidTr="000C3729">
        <w:tc>
          <w:tcPr>
            <w:tcW w:w="2901" w:type="dxa"/>
          </w:tcPr>
          <w:p w14:paraId="34D1E686" w14:textId="77777777" w:rsidR="000F353E" w:rsidRDefault="00911217" w:rsidP="00B048F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Наценки</w:t>
            </w:r>
          </w:p>
          <w:p w14:paraId="7385625E" w14:textId="77777777" w:rsidR="000F7138" w:rsidRPr="000F353E" w:rsidRDefault="000F353E" w:rsidP="00B048F8">
            <w:pPr>
              <w:spacing w:before="100" w:after="10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353E">
              <w:rPr>
                <w:rFonts w:cs="Calibri"/>
                <w:color w:val="BFBFBF"/>
                <w:sz w:val="20"/>
                <w:szCs w:val="20"/>
              </w:rPr>
              <w:t>(например на доставку)</w:t>
            </w:r>
          </w:p>
        </w:tc>
        <w:tc>
          <w:tcPr>
            <w:tcW w:w="6453" w:type="dxa"/>
          </w:tcPr>
          <w:p w14:paraId="5F1B991F" w14:textId="77777777" w:rsidR="000F7138" w:rsidRPr="00D5705A" w:rsidRDefault="000F7138" w:rsidP="00B048F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F7138" w:rsidRPr="00D5705A" w14:paraId="0EAB01FE" w14:textId="77777777" w:rsidTr="000C3729">
        <w:tc>
          <w:tcPr>
            <w:tcW w:w="2901" w:type="dxa"/>
          </w:tcPr>
          <w:p w14:paraId="3FA91B4E" w14:textId="77777777" w:rsidR="000F7138" w:rsidRPr="00D5705A" w:rsidRDefault="00E91B51" w:rsidP="000F353E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Расчёт</w:t>
            </w:r>
            <w:r w:rsidR="00911217" w:rsidRPr="00D5705A">
              <w:rPr>
                <w:rFonts w:asciiTheme="minorHAnsi" w:hAnsiTheme="minorHAnsi" w:cstheme="minorHAnsi"/>
              </w:rPr>
              <w:t xml:space="preserve"> налогов </w:t>
            </w:r>
          </w:p>
        </w:tc>
        <w:tc>
          <w:tcPr>
            <w:tcW w:w="6453" w:type="dxa"/>
          </w:tcPr>
          <w:p w14:paraId="55894864" w14:textId="77777777" w:rsidR="000F7138" w:rsidRPr="00D5705A" w:rsidRDefault="000F7138" w:rsidP="00B048F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F7138" w:rsidRPr="00D5705A" w14:paraId="1B1C04A0" w14:textId="77777777" w:rsidTr="000C3729">
        <w:tc>
          <w:tcPr>
            <w:tcW w:w="2901" w:type="dxa"/>
          </w:tcPr>
          <w:p w14:paraId="517822B2" w14:textId="77777777" w:rsidR="000F353E" w:rsidRDefault="00911217" w:rsidP="0072329F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Способы оплаты</w:t>
            </w:r>
            <w:r w:rsidR="0072329F" w:rsidRPr="00D5705A">
              <w:rPr>
                <w:rFonts w:asciiTheme="minorHAnsi" w:hAnsiTheme="minorHAnsi" w:cstheme="minorHAnsi"/>
              </w:rPr>
              <w:t xml:space="preserve"> </w:t>
            </w:r>
          </w:p>
          <w:p w14:paraId="08D7F410" w14:textId="77777777" w:rsidR="000F7138" w:rsidRPr="000F353E" w:rsidRDefault="000F353E" w:rsidP="000F353E">
            <w:pPr>
              <w:spacing w:before="100" w:after="10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353E">
              <w:rPr>
                <w:rFonts w:cs="Calibri"/>
                <w:color w:val="BFBFBF"/>
                <w:sz w:val="20"/>
                <w:szCs w:val="20"/>
              </w:rPr>
              <w:t>(нужен ли онлайн прием платежей?)</w:t>
            </w:r>
            <w:r w:rsidRPr="000F353E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453" w:type="dxa"/>
          </w:tcPr>
          <w:p w14:paraId="5FBAC4C8" w14:textId="77777777" w:rsidR="000F7138" w:rsidRPr="00D5705A" w:rsidRDefault="000F7138" w:rsidP="00B048F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F7138" w:rsidRPr="00D5705A" w14:paraId="5A7DAD28" w14:textId="77777777" w:rsidTr="000C3729">
        <w:tc>
          <w:tcPr>
            <w:tcW w:w="2901" w:type="dxa"/>
          </w:tcPr>
          <w:p w14:paraId="1CEA2B0B" w14:textId="77777777" w:rsidR="000F353E" w:rsidRDefault="00911217" w:rsidP="00B048F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 xml:space="preserve">Способы доставки </w:t>
            </w:r>
          </w:p>
          <w:p w14:paraId="5E821252" w14:textId="77777777" w:rsidR="000F7138" w:rsidRPr="000F353E" w:rsidRDefault="000F353E" w:rsidP="000F353E">
            <w:pPr>
              <w:spacing w:before="100" w:after="10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353E">
              <w:rPr>
                <w:rFonts w:cs="Calibri"/>
                <w:color w:val="BFBFBF"/>
                <w:sz w:val="20"/>
                <w:szCs w:val="20"/>
              </w:rPr>
              <w:t>(возможно нужна интеграция с сервисами грузоперевозок?)</w:t>
            </w:r>
          </w:p>
        </w:tc>
        <w:tc>
          <w:tcPr>
            <w:tcW w:w="6453" w:type="dxa"/>
          </w:tcPr>
          <w:p w14:paraId="3F05BF03" w14:textId="77777777" w:rsidR="000F7138" w:rsidRPr="00D5705A" w:rsidRDefault="000F7138" w:rsidP="00B048F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911217" w:rsidRPr="00D5705A" w14:paraId="623A9159" w14:textId="77777777" w:rsidTr="000C3729">
        <w:tc>
          <w:tcPr>
            <w:tcW w:w="2901" w:type="dxa"/>
          </w:tcPr>
          <w:p w14:paraId="2268B3EC" w14:textId="77777777" w:rsidR="000F353E" w:rsidRDefault="00911217" w:rsidP="00B048F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 xml:space="preserve">Интеграция с соцсетями </w:t>
            </w:r>
          </w:p>
          <w:p w14:paraId="25CB16CA" w14:textId="77777777" w:rsidR="00911217" w:rsidRPr="00D5705A" w:rsidRDefault="000F353E" w:rsidP="000808A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0F353E">
              <w:rPr>
                <w:rFonts w:cs="Calibri"/>
                <w:color w:val="BFBFBF"/>
                <w:sz w:val="20"/>
                <w:szCs w:val="20"/>
              </w:rPr>
              <w:t>(</w:t>
            </w:r>
            <w:r w:rsidR="000808AC" w:rsidRPr="000808AC">
              <w:rPr>
                <w:rFonts w:cs="Calibri"/>
                <w:color w:val="BFBFBF"/>
                <w:sz w:val="20"/>
                <w:szCs w:val="20"/>
              </w:rPr>
              <w:t>авторизация через соцсети, кнопки мне нравятся, виджеты комментариев, групп/сообществ и т.д.</w:t>
            </w:r>
            <w:r w:rsidRPr="000F353E">
              <w:rPr>
                <w:rFonts w:cs="Calibri"/>
                <w:color w:val="BFBFBF"/>
                <w:sz w:val="20"/>
                <w:szCs w:val="20"/>
              </w:rPr>
              <w:t>)</w:t>
            </w:r>
            <w:r w:rsidRPr="000F353E">
              <w:rPr>
                <w:rFonts w:cs="Calibri"/>
              </w:rPr>
              <w:t xml:space="preserve"> </w:t>
            </w:r>
          </w:p>
        </w:tc>
        <w:tc>
          <w:tcPr>
            <w:tcW w:w="6453" w:type="dxa"/>
          </w:tcPr>
          <w:p w14:paraId="7B3603BE" w14:textId="77777777" w:rsidR="00911217" w:rsidRPr="00D5705A" w:rsidRDefault="00911217" w:rsidP="00B048F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911217" w:rsidRPr="00D5705A" w14:paraId="27D2E3B5" w14:textId="77777777" w:rsidTr="000C3729">
        <w:tc>
          <w:tcPr>
            <w:tcW w:w="2901" w:type="dxa"/>
          </w:tcPr>
          <w:p w14:paraId="7BE6F0F3" w14:textId="77777777" w:rsidR="00911217" w:rsidRPr="00D5705A" w:rsidRDefault="00911217" w:rsidP="0091121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Живой чат (консультант онлайн)</w:t>
            </w:r>
          </w:p>
        </w:tc>
        <w:tc>
          <w:tcPr>
            <w:tcW w:w="6453" w:type="dxa"/>
          </w:tcPr>
          <w:p w14:paraId="65B69083" w14:textId="77777777" w:rsidR="00911217" w:rsidRPr="00D5705A" w:rsidRDefault="00911217" w:rsidP="00B048F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1549CE" w:rsidRPr="00D5705A" w14:paraId="4C78A672" w14:textId="77777777" w:rsidTr="000C3729">
        <w:tc>
          <w:tcPr>
            <w:tcW w:w="2901" w:type="dxa"/>
          </w:tcPr>
          <w:p w14:paraId="607662BB" w14:textId="77777777" w:rsidR="001549CE" w:rsidRPr="001549CE" w:rsidRDefault="001549CE" w:rsidP="0091121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Заказ в один клик</w:t>
            </w:r>
          </w:p>
        </w:tc>
        <w:tc>
          <w:tcPr>
            <w:tcW w:w="6453" w:type="dxa"/>
          </w:tcPr>
          <w:p w14:paraId="38B680D1" w14:textId="77777777" w:rsidR="001549CE" w:rsidRPr="00D5705A" w:rsidRDefault="001549CE" w:rsidP="00B048F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911217" w:rsidRPr="00D5705A" w14:paraId="731B7807" w14:textId="77777777" w:rsidTr="000C3729">
        <w:tc>
          <w:tcPr>
            <w:tcW w:w="2901" w:type="dxa"/>
          </w:tcPr>
          <w:p w14:paraId="4B96390F" w14:textId="77777777" w:rsidR="00911217" w:rsidRPr="00D5705A" w:rsidRDefault="00911217" w:rsidP="0091121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 xml:space="preserve">Форма обратной связи </w:t>
            </w:r>
          </w:p>
        </w:tc>
        <w:tc>
          <w:tcPr>
            <w:tcW w:w="6453" w:type="dxa"/>
          </w:tcPr>
          <w:p w14:paraId="5D17BF87" w14:textId="77777777" w:rsidR="00911217" w:rsidRPr="00D5705A" w:rsidRDefault="00911217" w:rsidP="00B048F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911217" w:rsidRPr="00D5705A" w14:paraId="5181AAD0" w14:textId="77777777" w:rsidTr="000C3729">
        <w:tc>
          <w:tcPr>
            <w:tcW w:w="2901" w:type="dxa"/>
          </w:tcPr>
          <w:p w14:paraId="7FD8AA83" w14:textId="77777777" w:rsidR="000808AC" w:rsidRDefault="00911217" w:rsidP="0091121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 xml:space="preserve">Слайдер </w:t>
            </w:r>
          </w:p>
          <w:p w14:paraId="36125B1A" w14:textId="77777777" w:rsidR="00911217" w:rsidRPr="00D5705A" w:rsidRDefault="000808AC" w:rsidP="000808A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0F353E">
              <w:rPr>
                <w:rFonts w:cs="Calibri"/>
                <w:color w:val="BFBFBF"/>
                <w:sz w:val="20"/>
                <w:szCs w:val="20"/>
              </w:rPr>
              <w:t>(</w:t>
            </w:r>
            <w:r w:rsidR="000C3729">
              <w:rPr>
                <w:rFonts w:cs="Calibri"/>
                <w:color w:val="BFBFBF"/>
                <w:sz w:val="20"/>
                <w:szCs w:val="20"/>
              </w:rPr>
              <w:t xml:space="preserve">слайд шоу из картинок, </w:t>
            </w:r>
            <w:r w:rsidRPr="000808AC">
              <w:rPr>
                <w:rFonts w:cs="Calibri"/>
                <w:color w:val="BFBFBF"/>
                <w:sz w:val="20"/>
                <w:szCs w:val="20"/>
              </w:rPr>
              <w:t>например на главной</w:t>
            </w:r>
            <w:r w:rsidRPr="000F353E">
              <w:rPr>
                <w:rFonts w:cs="Calibri"/>
                <w:color w:val="BFBFBF"/>
                <w:sz w:val="20"/>
                <w:szCs w:val="20"/>
              </w:rPr>
              <w:t>)</w:t>
            </w:r>
            <w:r w:rsidRPr="000F353E">
              <w:rPr>
                <w:rFonts w:cs="Calibri"/>
              </w:rPr>
              <w:t xml:space="preserve"> </w:t>
            </w:r>
          </w:p>
        </w:tc>
        <w:tc>
          <w:tcPr>
            <w:tcW w:w="6453" w:type="dxa"/>
          </w:tcPr>
          <w:p w14:paraId="793DC37E" w14:textId="77777777" w:rsidR="00911217" w:rsidRPr="00D5705A" w:rsidRDefault="00911217" w:rsidP="00B048F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911217" w:rsidRPr="00D5705A" w14:paraId="617CC617" w14:textId="77777777" w:rsidTr="000C3729">
        <w:tc>
          <w:tcPr>
            <w:tcW w:w="2901" w:type="dxa"/>
          </w:tcPr>
          <w:p w14:paraId="7682D915" w14:textId="77777777" w:rsidR="00911217" w:rsidRPr="00D5705A" w:rsidRDefault="000C3729" w:rsidP="00E91B51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Указание характеристик товаров</w:t>
            </w:r>
            <w:r w:rsidR="00911217" w:rsidRPr="00D5705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53" w:type="dxa"/>
          </w:tcPr>
          <w:p w14:paraId="14CEED92" w14:textId="77777777" w:rsidR="00911217" w:rsidRPr="00D5705A" w:rsidRDefault="00911217" w:rsidP="00B048F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808AC" w:rsidRPr="00D5705A" w14:paraId="3182047F" w14:textId="77777777" w:rsidTr="000C3729">
        <w:tc>
          <w:tcPr>
            <w:tcW w:w="2901" w:type="dxa"/>
          </w:tcPr>
          <w:p w14:paraId="0AC84836" w14:textId="77777777" w:rsidR="000808AC" w:rsidRDefault="000808AC" w:rsidP="000808A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Фильтр каталога</w:t>
            </w:r>
            <w:r w:rsidRPr="00D5705A">
              <w:rPr>
                <w:rFonts w:asciiTheme="minorHAnsi" w:hAnsiTheme="minorHAnsi" w:cstheme="minorHAnsi"/>
              </w:rPr>
              <w:t xml:space="preserve"> </w:t>
            </w:r>
          </w:p>
          <w:p w14:paraId="4086E9A7" w14:textId="77777777" w:rsidR="000808AC" w:rsidRPr="00D5705A" w:rsidRDefault="000808AC" w:rsidP="000808A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0F353E">
              <w:rPr>
                <w:rFonts w:cs="Calibri"/>
                <w:color w:val="BFBFBF"/>
                <w:sz w:val="20"/>
                <w:szCs w:val="20"/>
              </w:rPr>
              <w:t>(</w:t>
            </w:r>
            <w:r w:rsidRPr="000808AC">
              <w:rPr>
                <w:rFonts w:cs="Calibri"/>
                <w:color w:val="BFBFBF"/>
                <w:sz w:val="20"/>
                <w:szCs w:val="20"/>
              </w:rPr>
              <w:t>например,</w:t>
            </w:r>
            <w:r>
              <w:rPr>
                <w:rFonts w:cs="Calibri"/>
                <w:color w:val="BFBFBF"/>
                <w:sz w:val="20"/>
                <w:szCs w:val="20"/>
              </w:rPr>
              <w:t xml:space="preserve"> по цене или характеристикам товаров</w:t>
            </w:r>
            <w:r w:rsidRPr="000F353E">
              <w:rPr>
                <w:rFonts w:cs="Calibri"/>
                <w:color w:val="BFBFBF"/>
                <w:sz w:val="20"/>
                <w:szCs w:val="20"/>
              </w:rPr>
              <w:t>)</w:t>
            </w:r>
            <w:r w:rsidRPr="000F353E">
              <w:rPr>
                <w:rFonts w:cs="Calibri"/>
              </w:rPr>
              <w:t xml:space="preserve"> </w:t>
            </w:r>
          </w:p>
        </w:tc>
        <w:tc>
          <w:tcPr>
            <w:tcW w:w="6453" w:type="dxa"/>
          </w:tcPr>
          <w:p w14:paraId="12BE81B0" w14:textId="77777777" w:rsidR="000808AC" w:rsidRPr="00D5705A" w:rsidRDefault="000808AC" w:rsidP="000808A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808AC" w:rsidRPr="00D5705A" w14:paraId="75C5B220" w14:textId="77777777" w:rsidTr="000C3729">
        <w:tc>
          <w:tcPr>
            <w:tcW w:w="2901" w:type="dxa"/>
          </w:tcPr>
          <w:p w14:paraId="63F34185" w14:textId="77777777" w:rsidR="000808AC" w:rsidRPr="000808AC" w:rsidRDefault="000808AC" w:rsidP="000808AC">
            <w:pPr>
              <w:spacing w:before="100" w:after="100" w:line="240" w:lineRule="auto"/>
              <w:rPr>
                <w:rFonts w:cs="Calibri"/>
              </w:rPr>
            </w:pPr>
            <w:r w:rsidRPr="000808AC">
              <w:rPr>
                <w:rFonts w:cs="Calibri"/>
              </w:rPr>
              <w:t xml:space="preserve">Есть ли система торговых предложений? </w:t>
            </w:r>
          </w:p>
          <w:p w14:paraId="06256CCD" w14:textId="77777777" w:rsidR="000808AC" w:rsidRPr="00D5705A" w:rsidRDefault="000808AC" w:rsidP="000808A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0F353E">
              <w:rPr>
                <w:rFonts w:cs="Calibri"/>
                <w:color w:val="BFBFBF"/>
                <w:sz w:val="20"/>
                <w:szCs w:val="20"/>
              </w:rPr>
              <w:t>(</w:t>
            </w:r>
            <w:r w:rsidRPr="000808AC">
              <w:rPr>
                <w:rFonts w:cs="Calibri"/>
                <w:color w:val="BFBFBF"/>
                <w:sz w:val="20"/>
                <w:szCs w:val="20"/>
              </w:rPr>
              <w:t>например, одна модель, которая имеет разные модификации (цвет, размер), которые различаются ценой.</w:t>
            </w:r>
            <w:r w:rsidRPr="000F353E">
              <w:rPr>
                <w:rFonts w:cs="Calibri"/>
                <w:color w:val="BFBFBF"/>
                <w:sz w:val="20"/>
                <w:szCs w:val="20"/>
              </w:rPr>
              <w:t>)</w:t>
            </w:r>
          </w:p>
        </w:tc>
        <w:tc>
          <w:tcPr>
            <w:tcW w:w="6453" w:type="dxa"/>
          </w:tcPr>
          <w:p w14:paraId="64CBB403" w14:textId="77777777" w:rsidR="000808AC" w:rsidRPr="00D5705A" w:rsidRDefault="000808AC" w:rsidP="000808A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808AC" w:rsidRPr="00D5705A" w14:paraId="7C43CCAF" w14:textId="77777777" w:rsidTr="000C3729">
        <w:tc>
          <w:tcPr>
            <w:tcW w:w="2901" w:type="dxa"/>
          </w:tcPr>
          <w:p w14:paraId="3C4F6A10" w14:textId="77777777" w:rsidR="000808AC" w:rsidRDefault="000808AC" w:rsidP="000808A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Сортировка каталога</w:t>
            </w:r>
          </w:p>
          <w:p w14:paraId="4DA4CC24" w14:textId="381A1E82" w:rsidR="000C3729" w:rsidRPr="00D5705A" w:rsidRDefault="000C3729" w:rsidP="000C372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0F353E">
              <w:rPr>
                <w:rFonts w:cs="Calibri"/>
                <w:color w:val="BFBFBF"/>
                <w:sz w:val="20"/>
                <w:szCs w:val="20"/>
              </w:rPr>
              <w:t>(</w:t>
            </w:r>
            <w:r w:rsidRPr="000808AC">
              <w:rPr>
                <w:rFonts w:cs="Calibri"/>
                <w:color w:val="BFBFBF"/>
                <w:sz w:val="20"/>
                <w:szCs w:val="20"/>
              </w:rPr>
              <w:t xml:space="preserve">например, </w:t>
            </w:r>
            <w:r>
              <w:rPr>
                <w:rFonts w:cs="Calibri"/>
                <w:color w:val="BFBFBF"/>
                <w:sz w:val="20"/>
                <w:szCs w:val="20"/>
              </w:rPr>
              <w:t>по цене или д</w:t>
            </w:r>
            <w:r w:rsidR="00CE4832">
              <w:rPr>
                <w:rFonts w:cs="Calibri"/>
                <w:color w:val="BFBFBF"/>
                <w:sz w:val="20"/>
                <w:szCs w:val="20"/>
              </w:rPr>
              <w:t>а</w:t>
            </w:r>
            <w:r>
              <w:rPr>
                <w:rFonts w:cs="Calibri"/>
                <w:color w:val="BFBFBF"/>
                <w:sz w:val="20"/>
                <w:szCs w:val="20"/>
              </w:rPr>
              <w:t>те добавления)</w:t>
            </w:r>
          </w:p>
        </w:tc>
        <w:tc>
          <w:tcPr>
            <w:tcW w:w="6453" w:type="dxa"/>
          </w:tcPr>
          <w:p w14:paraId="4638633C" w14:textId="77777777" w:rsidR="000808AC" w:rsidRPr="00D5705A" w:rsidRDefault="000808AC" w:rsidP="000808A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808AC" w:rsidRPr="00D5705A" w14:paraId="1D5DB72E" w14:textId="77777777" w:rsidTr="000C3729">
        <w:tc>
          <w:tcPr>
            <w:tcW w:w="2901" w:type="dxa"/>
          </w:tcPr>
          <w:p w14:paraId="50105840" w14:textId="77777777" w:rsidR="000808AC" w:rsidRDefault="000808AC" w:rsidP="000808A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 xml:space="preserve">Несколько видов отображения списков товаров </w:t>
            </w:r>
          </w:p>
          <w:p w14:paraId="1E1660B3" w14:textId="77777777" w:rsidR="000808AC" w:rsidRPr="00D5705A" w:rsidRDefault="000808AC" w:rsidP="000808A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0F353E">
              <w:rPr>
                <w:rFonts w:cs="Calibri"/>
                <w:color w:val="BFBFBF"/>
                <w:sz w:val="20"/>
                <w:szCs w:val="20"/>
              </w:rPr>
              <w:t>(</w:t>
            </w:r>
            <w:r w:rsidRPr="000808AC">
              <w:rPr>
                <w:rFonts w:cs="Calibri"/>
                <w:color w:val="BFBFBF"/>
                <w:sz w:val="20"/>
                <w:szCs w:val="20"/>
              </w:rPr>
              <w:t>таблица/плитка</w:t>
            </w:r>
            <w:r w:rsidRPr="000F353E">
              <w:rPr>
                <w:rFonts w:cs="Calibri"/>
                <w:color w:val="BFBFBF"/>
                <w:sz w:val="20"/>
                <w:szCs w:val="20"/>
              </w:rPr>
              <w:t>)</w:t>
            </w:r>
            <w:r w:rsidRPr="000F353E">
              <w:rPr>
                <w:rFonts w:cs="Calibri"/>
              </w:rPr>
              <w:t xml:space="preserve"> </w:t>
            </w:r>
          </w:p>
        </w:tc>
        <w:tc>
          <w:tcPr>
            <w:tcW w:w="6453" w:type="dxa"/>
          </w:tcPr>
          <w:p w14:paraId="5B887783" w14:textId="77777777" w:rsidR="000808AC" w:rsidRPr="00D5705A" w:rsidRDefault="000808AC" w:rsidP="000808A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808AC" w:rsidRPr="00D5705A" w14:paraId="452CDDC7" w14:textId="77777777" w:rsidTr="000C3729">
        <w:tc>
          <w:tcPr>
            <w:tcW w:w="2901" w:type="dxa"/>
          </w:tcPr>
          <w:p w14:paraId="2F492A57" w14:textId="77777777" w:rsidR="000808AC" w:rsidRPr="00D5705A" w:rsidRDefault="000808AC" w:rsidP="000808A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Сравнение товаров</w:t>
            </w:r>
          </w:p>
        </w:tc>
        <w:tc>
          <w:tcPr>
            <w:tcW w:w="6453" w:type="dxa"/>
          </w:tcPr>
          <w:p w14:paraId="24EA2226" w14:textId="77777777" w:rsidR="000808AC" w:rsidRPr="00D5705A" w:rsidRDefault="000808AC" w:rsidP="000808A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808AC" w:rsidRPr="00D5705A" w14:paraId="341EB5AB" w14:textId="77777777" w:rsidTr="000C3729">
        <w:tc>
          <w:tcPr>
            <w:tcW w:w="2901" w:type="dxa"/>
          </w:tcPr>
          <w:p w14:paraId="29C649BC" w14:textId="77777777" w:rsidR="000808AC" w:rsidRPr="00D5705A" w:rsidRDefault="000808AC" w:rsidP="000808A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Одношаговое оформление заказа</w:t>
            </w:r>
          </w:p>
        </w:tc>
        <w:tc>
          <w:tcPr>
            <w:tcW w:w="6453" w:type="dxa"/>
          </w:tcPr>
          <w:p w14:paraId="370774F5" w14:textId="77777777" w:rsidR="000808AC" w:rsidRPr="00D5705A" w:rsidRDefault="000808AC" w:rsidP="000808A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808AC" w:rsidRPr="00D5705A" w14:paraId="2A5EF60D" w14:textId="77777777" w:rsidTr="000C3729">
        <w:tc>
          <w:tcPr>
            <w:tcW w:w="2901" w:type="dxa"/>
          </w:tcPr>
          <w:p w14:paraId="192C32B8" w14:textId="77777777" w:rsidR="000808AC" w:rsidRPr="00D5705A" w:rsidRDefault="000808AC" w:rsidP="000808A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Новости</w:t>
            </w:r>
          </w:p>
        </w:tc>
        <w:tc>
          <w:tcPr>
            <w:tcW w:w="6453" w:type="dxa"/>
          </w:tcPr>
          <w:p w14:paraId="4FA28F44" w14:textId="77777777" w:rsidR="000808AC" w:rsidRPr="00D5705A" w:rsidRDefault="000808AC" w:rsidP="000808A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808AC" w:rsidRPr="00D5705A" w14:paraId="13DE730B" w14:textId="77777777" w:rsidTr="000C3729">
        <w:tc>
          <w:tcPr>
            <w:tcW w:w="2901" w:type="dxa"/>
          </w:tcPr>
          <w:p w14:paraId="18121C1A" w14:textId="77777777" w:rsidR="000808AC" w:rsidRPr="00D5705A" w:rsidRDefault="000808AC" w:rsidP="000808A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Блог</w:t>
            </w:r>
          </w:p>
        </w:tc>
        <w:tc>
          <w:tcPr>
            <w:tcW w:w="6453" w:type="dxa"/>
          </w:tcPr>
          <w:p w14:paraId="09CCE0F3" w14:textId="77777777" w:rsidR="000808AC" w:rsidRPr="00D5705A" w:rsidRDefault="000808AC" w:rsidP="000808A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808AC" w:rsidRPr="00D5705A" w14:paraId="6636AB5F" w14:textId="77777777" w:rsidTr="000C3729">
        <w:tc>
          <w:tcPr>
            <w:tcW w:w="2901" w:type="dxa"/>
          </w:tcPr>
          <w:p w14:paraId="57F01947" w14:textId="77777777" w:rsidR="000808AC" w:rsidRPr="00D5705A" w:rsidRDefault="000808AC" w:rsidP="000808A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Статьи</w:t>
            </w:r>
          </w:p>
        </w:tc>
        <w:tc>
          <w:tcPr>
            <w:tcW w:w="6453" w:type="dxa"/>
          </w:tcPr>
          <w:p w14:paraId="3106A00C" w14:textId="77777777" w:rsidR="000808AC" w:rsidRPr="00D5705A" w:rsidRDefault="000808AC" w:rsidP="000808A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D26BE8" w:rsidRPr="00D5705A" w14:paraId="4367CA02" w14:textId="77777777" w:rsidTr="000C3729">
        <w:tc>
          <w:tcPr>
            <w:tcW w:w="2901" w:type="dxa"/>
          </w:tcPr>
          <w:p w14:paraId="5A59527F" w14:textId="77777777" w:rsidR="00D26BE8" w:rsidRPr="00D5705A" w:rsidRDefault="00D26BE8" w:rsidP="000808A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>
              <w:t xml:space="preserve">Интеграция Яндекс карт или </w:t>
            </w:r>
            <w:r>
              <w:rPr>
                <w:lang w:val="en-US"/>
              </w:rPr>
              <w:t>Google</w:t>
            </w:r>
            <w:r w:rsidRPr="00405DBD">
              <w:t xml:space="preserve"> </w:t>
            </w:r>
            <w:r>
              <w:rPr>
                <w:lang w:val="en-US"/>
              </w:rPr>
              <w:t>maps</w:t>
            </w:r>
          </w:p>
        </w:tc>
        <w:tc>
          <w:tcPr>
            <w:tcW w:w="6453" w:type="dxa"/>
          </w:tcPr>
          <w:p w14:paraId="2FBEBD10" w14:textId="77777777" w:rsidR="00D26BE8" w:rsidRPr="00D5705A" w:rsidRDefault="00D26BE8" w:rsidP="000808A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D26BE8" w:rsidRPr="00D5705A" w14:paraId="25B01BEF" w14:textId="77777777" w:rsidTr="000C3729">
        <w:tc>
          <w:tcPr>
            <w:tcW w:w="2901" w:type="dxa"/>
          </w:tcPr>
          <w:p w14:paraId="7FBD753B" w14:textId="77777777" w:rsidR="00D26BE8" w:rsidRDefault="00D26BE8" w:rsidP="000808AC">
            <w:pPr>
              <w:spacing w:before="100" w:after="100" w:line="240" w:lineRule="auto"/>
            </w:pPr>
            <w:r>
              <w:t>Размещение видео</w:t>
            </w:r>
          </w:p>
        </w:tc>
        <w:tc>
          <w:tcPr>
            <w:tcW w:w="6453" w:type="dxa"/>
          </w:tcPr>
          <w:p w14:paraId="224755B7" w14:textId="77777777" w:rsidR="00D26BE8" w:rsidRPr="00D5705A" w:rsidRDefault="00D26BE8" w:rsidP="000808A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808AC" w:rsidRPr="00D5705A" w14:paraId="7C9C7174" w14:textId="77777777" w:rsidTr="000C3729">
        <w:tc>
          <w:tcPr>
            <w:tcW w:w="2901" w:type="dxa"/>
          </w:tcPr>
          <w:p w14:paraId="702C5A1E" w14:textId="77777777" w:rsidR="000808AC" w:rsidRPr="00D5705A" w:rsidRDefault="000808AC" w:rsidP="000808A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Медиагалерея (фото/видео)</w:t>
            </w:r>
          </w:p>
        </w:tc>
        <w:tc>
          <w:tcPr>
            <w:tcW w:w="6453" w:type="dxa"/>
          </w:tcPr>
          <w:p w14:paraId="708A16E0" w14:textId="77777777" w:rsidR="000808AC" w:rsidRPr="00D5705A" w:rsidRDefault="000808AC" w:rsidP="000808A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808AC" w:rsidRPr="00D5705A" w14:paraId="1CD701BE" w14:textId="77777777" w:rsidTr="000C3729">
        <w:tc>
          <w:tcPr>
            <w:tcW w:w="2901" w:type="dxa"/>
          </w:tcPr>
          <w:p w14:paraId="18B96681" w14:textId="77777777" w:rsidR="000808AC" w:rsidRPr="00D5705A" w:rsidRDefault="000808AC" w:rsidP="000808A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Почтовые ящики вида @</w:t>
            </w:r>
            <w:r w:rsidRPr="00D5705A">
              <w:rPr>
                <w:rFonts w:asciiTheme="minorHAnsi" w:hAnsiTheme="minorHAnsi" w:cstheme="minorHAnsi"/>
                <w:lang w:val="en-US"/>
              </w:rPr>
              <w:t>sitename</w:t>
            </w:r>
            <w:r w:rsidRPr="00D5705A">
              <w:rPr>
                <w:rFonts w:asciiTheme="minorHAnsi" w:hAnsiTheme="minorHAnsi" w:cstheme="minorHAnsi"/>
              </w:rPr>
              <w:t>.</w:t>
            </w:r>
            <w:r w:rsidRPr="00D5705A">
              <w:rPr>
                <w:rFonts w:asciiTheme="minorHAnsi" w:hAnsiTheme="minorHAnsi" w:cstheme="minorHAnsi"/>
                <w:lang w:val="en-US"/>
              </w:rPr>
              <w:t>ru</w:t>
            </w:r>
          </w:p>
        </w:tc>
        <w:tc>
          <w:tcPr>
            <w:tcW w:w="6453" w:type="dxa"/>
          </w:tcPr>
          <w:p w14:paraId="1B9E23FB" w14:textId="77777777" w:rsidR="000808AC" w:rsidRPr="00D5705A" w:rsidRDefault="000808AC" w:rsidP="000808A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F6A9A48" w14:textId="77777777" w:rsidR="000F7138" w:rsidRPr="00D5705A" w:rsidRDefault="000F7138" w:rsidP="00095FD5">
      <w:pPr>
        <w:rPr>
          <w:rFonts w:asciiTheme="minorHAnsi" w:hAnsiTheme="minorHAnsi" w:cstheme="minorHAnsi"/>
          <w:i/>
          <w:sz w:val="20"/>
        </w:rPr>
      </w:pPr>
    </w:p>
    <w:p w14:paraId="37ADA834" w14:textId="77777777" w:rsidR="003B7E40" w:rsidRPr="00D5705A" w:rsidRDefault="003B7E40" w:rsidP="00095FD5">
      <w:pPr>
        <w:rPr>
          <w:rFonts w:asciiTheme="minorHAnsi" w:hAnsiTheme="minorHAnsi" w:cstheme="minorHAnsi"/>
          <w:i/>
          <w:sz w:val="20"/>
        </w:rPr>
      </w:pPr>
      <w:r w:rsidRPr="00D5705A">
        <w:rPr>
          <w:rFonts w:asciiTheme="minorHAnsi" w:hAnsiTheme="minorHAnsi" w:cstheme="minorHAnsi"/>
          <w:i/>
          <w:sz w:val="20"/>
        </w:rPr>
        <w:t xml:space="preserve">Перечислите </w:t>
      </w:r>
      <w:r w:rsidR="000F7138" w:rsidRPr="00D5705A">
        <w:rPr>
          <w:rFonts w:asciiTheme="minorHAnsi" w:hAnsiTheme="minorHAnsi" w:cstheme="minorHAnsi"/>
          <w:i/>
          <w:sz w:val="20"/>
        </w:rPr>
        <w:t xml:space="preserve">дополнительные </w:t>
      </w:r>
      <w:r w:rsidRPr="00D5705A">
        <w:rPr>
          <w:rFonts w:asciiTheme="minorHAnsi" w:hAnsiTheme="minorHAnsi" w:cstheme="minorHAnsi"/>
          <w:i/>
          <w:sz w:val="20"/>
        </w:rPr>
        <w:t>требования к функционалу, если они необходимы, наприме</w:t>
      </w:r>
      <w:r w:rsidR="0072329F" w:rsidRPr="00D5705A">
        <w:rPr>
          <w:rFonts w:asciiTheme="minorHAnsi" w:hAnsiTheme="minorHAnsi" w:cstheme="minorHAnsi"/>
          <w:i/>
          <w:sz w:val="20"/>
        </w:rPr>
        <w:t>р: импорт/экспорт</w:t>
      </w:r>
      <w:r w:rsidRPr="00D5705A">
        <w:rPr>
          <w:rFonts w:asciiTheme="minorHAnsi" w:hAnsiTheme="minorHAnsi" w:cstheme="minorHAnsi"/>
          <w:i/>
          <w:sz w:val="20"/>
        </w:rPr>
        <w:t xml:space="preserve">, </w:t>
      </w:r>
      <w:r w:rsidR="00C64451">
        <w:rPr>
          <w:rFonts w:asciiTheme="minorHAnsi" w:hAnsiTheme="minorHAnsi" w:cstheme="minorHAnsi"/>
          <w:i/>
          <w:sz w:val="20"/>
        </w:rPr>
        <w:t>возможность давать индивидуальные скидки клиентам и тд</w:t>
      </w:r>
      <w:r w:rsidRPr="00D5705A">
        <w:rPr>
          <w:rFonts w:asciiTheme="minorHAnsi" w:hAnsiTheme="minorHAnsi" w:cstheme="minorHAnsi"/>
          <w:i/>
          <w:sz w:val="20"/>
        </w:rPr>
        <w:t xml:space="preserve">, </w:t>
      </w:r>
      <w:r w:rsidR="00EE3E3D">
        <w:rPr>
          <w:rFonts w:asciiTheme="minorHAnsi" w:hAnsiTheme="minorHAnsi" w:cstheme="minorHAnsi"/>
          <w:i/>
          <w:sz w:val="20"/>
        </w:rPr>
        <w:t>а так</w:t>
      </w:r>
      <w:r w:rsidR="00C64451">
        <w:rPr>
          <w:rFonts w:asciiTheme="minorHAnsi" w:hAnsiTheme="minorHAnsi" w:cstheme="minorHAnsi"/>
          <w:i/>
          <w:sz w:val="20"/>
        </w:rPr>
        <w:t>же</w:t>
      </w:r>
      <w:r w:rsidRPr="00D5705A">
        <w:rPr>
          <w:rFonts w:asciiTheme="minorHAnsi" w:hAnsiTheme="minorHAnsi" w:cstheme="minorHAnsi"/>
          <w:i/>
          <w:sz w:val="20"/>
        </w:rPr>
        <w:t xml:space="preserve"> все </w:t>
      </w:r>
      <w:r w:rsidR="00C64451">
        <w:rPr>
          <w:rFonts w:asciiTheme="minorHAnsi" w:hAnsiTheme="minorHAnsi" w:cstheme="minorHAnsi"/>
          <w:i/>
          <w:sz w:val="20"/>
        </w:rPr>
        <w:t>уникальные</w:t>
      </w:r>
      <w:r w:rsidRPr="00D5705A">
        <w:rPr>
          <w:rFonts w:asciiTheme="minorHAnsi" w:hAnsiTheme="minorHAnsi" w:cstheme="minorHAnsi"/>
          <w:i/>
          <w:sz w:val="20"/>
        </w:rPr>
        <w:t xml:space="preserve"> требования </w:t>
      </w:r>
      <w:r w:rsidR="00C64451">
        <w:rPr>
          <w:rFonts w:asciiTheme="minorHAnsi" w:hAnsiTheme="minorHAnsi" w:cstheme="minorHAnsi"/>
          <w:i/>
          <w:sz w:val="20"/>
        </w:rPr>
        <w:t xml:space="preserve">к функционалу магазина </w:t>
      </w:r>
      <w:r w:rsidRPr="00D5705A">
        <w:rPr>
          <w:rFonts w:asciiTheme="minorHAnsi" w:hAnsiTheme="minorHAnsi" w:cstheme="minorHAnsi"/>
          <w:i/>
          <w:sz w:val="20"/>
        </w:rPr>
        <w:t>(так как это непосредственно влияет на окончательный бюджет проекта)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7"/>
      </w:tblGrid>
      <w:tr w:rsidR="003B7E40" w:rsidRPr="00D5705A" w14:paraId="1CEA56A3" w14:textId="77777777" w:rsidTr="00432A73">
        <w:tc>
          <w:tcPr>
            <w:tcW w:w="2977" w:type="dxa"/>
          </w:tcPr>
          <w:p w14:paraId="1C1AAA09" w14:textId="77777777" w:rsidR="003B7E40" w:rsidRPr="00D5705A" w:rsidRDefault="00911217" w:rsidP="00201C8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Требование</w:t>
            </w:r>
          </w:p>
        </w:tc>
        <w:tc>
          <w:tcPr>
            <w:tcW w:w="6377" w:type="dxa"/>
          </w:tcPr>
          <w:p w14:paraId="45F9D843" w14:textId="77777777" w:rsidR="003B7E40" w:rsidRPr="00D5705A" w:rsidRDefault="00911217" w:rsidP="00201C8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Комментарий</w:t>
            </w:r>
          </w:p>
        </w:tc>
      </w:tr>
      <w:tr w:rsidR="003B7E40" w:rsidRPr="00D5705A" w14:paraId="2C9FC97F" w14:textId="77777777" w:rsidTr="00432A73">
        <w:tc>
          <w:tcPr>
            <w:tcW w:w="2977" w:type="dxa"/>
          </w:tcPr>
          <w:p w14:paraId="650A6BF3" w14:textId="77777777" w:rsidR="003B7E40" w:rsidRPr="00D5705A" w:rsidRDefault="003B7E40" w:rsidP="00201C8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5BDC4715" w14:textId="77777777" w:rsidR="003B7E40" w:rsidRPr="00D5705A" w:rsidRDefault="003B7E40" w:rsidP="00201C8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3B7E40" w:rsidRPr="00D5705A" w14:paraId="6181DD4E" w14:textId="77777777" w:rsidTr="00432A73">
        <w:tc>
          <w:tcPr>
            <w:tcW w:w="2977" w:type="dxa"/>
          </w:tcPr>
          <w:p w14:paraId="0901D0F3" w14:textId="77777777" w:rsidR="003B7E40" w:rsidRPr="00D5705A" w:rsidRDefault="003B7E40" w:rsidP="00201C8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25B9BC84" w14:textId="77777777" w:rsidR="003B7E40" w:rsidRPr="00D5705A" w:rsidRDefault="003B7E40" w:rsidP="00201C8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3B7E40" w:rsidRPr="00D5705A" w14:paraId="6C398BF4" w14:textId="77777777" w:rsidTr="00432A73">
        <w:tc>
          <w:tcPr>
            <w:tcW w:w="2977" w:type="dxa"/>
          </w:tcPr>
          <w:p w14:paraId="4E13F2DE" w14:textId="77777777" w:rsidR="003B7E40" w:rsidRPr="00D5705A" w:rsidRDefault="003B7E40" w:rsidP="00201C8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6E592050" w14:textId="77777777" w:rsidR="003B7E40" w:rsidRPr="00D5705A" w:rsidRDefault="003B7E40" w:rsidP="00201C8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3B7E40" w:rsidRPr="00D5705A" w14:paraId="4B5CEF09" w14:textId="77777777" w:rsidTr="00432A73">
        <w:tc>
          <w:tcPr>
            <w:tcW w:w="2977" w:type="dxa"/>
          </w:tcPr>
          <w:p w14:paraId="76BB093F" w14:textId="77777777" w:rsidR="003B7E40" w:rsidRPr="00D5705A" w:rsidRDefault="003B7E40" w:rsidP="00201C8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005EAE9A" w14:textId="77777777" w:rsidR="003B7E40" w:rsidRPr="00D5705A" w:rsidRDefault="003B7E40" w:rsidP="00201C8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3B7E40" w:rsidRPr="00D5705A" w14:paraId="6DEA4EF2" w14:textId="77777777" w:rsidTr="00432A73">
        <w:tc>
          <w:tcPr>
            <w:tcW w:w="2977" w:type="dxa"/>
          </w:tcPr>
          <w:p w14:paraId="474B02BD" w14:textId="77777777" w:rsidR="003B7E40" w:rsidRPr="00D5705A" w:rsidRDefault="003B7E40" w:rsidP="00201C8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23B4E60D" w14:textId="77777777" w:rsidR="003B7E40" w:rsidRPr="00D5705A" w:rsidRDefault="003B7E40" w:rsidP="00201C8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0E38C07" w14:textId="77777777" w:rsidR="003B7E40" w:rsidRPr="00D5705A" w:rsidRDefault="003B7E40" w:rsidP="00095FD5">
      <w:pPr>
        <w:rPr>
          <w:rFonts w:asciiTheme="minorHAnsi" w:hAnsiTheme="minorHAnsi" w:cstheme="minorHAnsi"/>
          <w:i/>
          <w:sz w:val="20"/>
        </w:rPr>
      </w:pPr>
    </w:p>
    <w:p w14:paraId="447FDAF5" w14:textId="77777777" w:rsidR="00095FD5" w:rsidRPr="00D5705A" w:rsidRDefault="00095FD5" w:rsidP="00095FD5">
      <w:pPr>
        <w:rPr>
          <w:rFonts w:asciiTheme="minorHAnsi" w:hAnsiTheme="minorHAnsi" w:cstheme="minorHAnsi"/>
          <w:i/>
          <w:sz w:val="20"/>
        </w:rPr>
      </w:pPr>
      <w:r w:rsidRPr="00D5705A">
        <w:rPr>
          <w:rFonts w:asciiTheme="minorHAnsi" w:hAnsiTheme="minorHAnsi" w:cstheme="minorHAnsi"/>
          <w:i/>
          <w:sz w:val="20"/>
        </w:rPr>
        <w:t xml:space="preserve">Укажите предполагаемые основные разделы вашего будущего сайта, </w:t>
      </w:r>
      <w:r w:rsidR="00E91B51" w:rsidRPr="00D5705A">
        <w:rPr>
          <w:rFonts w:asciiTheme="minorHAnsi" w:hAnsiTheme="minorHAnsi" w:cstheme="minorHAnsi"/>
          <w:i/>
          <w:sz w:val="20"/>
        </w:rPr>
        <w:t xml:space="preserve">если уже есть концепции содержания страниц </w:t>
      </w:r>
      <w:r w:rsidRPr="00D5705A">
        <w:rPr>
          <w:rFonts w:asciiTheme="minorHAnsi" w:hAnsiTheme="minorHAnsi" w:cstheme="minorHAnsi"/>
          <w:i/>
          <w:sz w:val="20"/>
        </w:rPr>
        <w:t xml:space="preserve">опишите </w:t>
      </w:r>
      <w:r w:rsidR="00E91B51" w:rsidRPr="00D5705A">
        <w:rPr>
          <w:rFonts w:asciiTheme="minorHAnsi" w:hAnsiTheme="minorHAnsi" w:cstheme="minorHAnsi"/>
          <w:i/>
          <w:sz w:val="20"/>
        </w:rPr>
        <w:t xml:space="preserve">их </w:t>
      </w:r>
      <w:r w:rsidRPr="00D5705A">
        <w:rPr>
          <w:rFonts w:asciiTheme="minorHAnsi" w:hAnsiTheme="minorHAnsi" w:cstheme="minorHAnsi"/>
          <w:i/>
          <w:sz w:val="20"/>
        </w:rPr>
        <w:t>с указанием типов содержания, или особенностей каждой страницы: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7"/>
      </w:tblGrid>
      <w:tr w:rsidR="00095FD5" w:rsidRPr="00D5705A" w14:paraId="05155A1A" w14:textId="77777777" w:rsidTr="00432A73">
        <w:tc>
          <w:tcPr>
            <w:tcW w:w="2977" w:type="dxa"/>
          </w:tcPr>
          <w:p w14:paraId="77FFD0DA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Главная страница</w:t>
            </w:r>
          </w:p>
        </w:tc>
        <w:tc>
          <w:tcPr>
            <w:tcW w:w="6377" w:type="dxa"/>
          </w:tcPr>
          <w:p w14:paraId="2BFC31F5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95FD5" w:rsidRPr="00D5705A" w14:paraId="750926AD" w14:textId="77777777" w:rsidTr="00432A73">
        <w:tc>
          <w:tcPr>
            <w:tcW w:w="2977" w:type="dxa"/>
          </w:tcPr>
          <w:p w14:paraId="1F2E3F9C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О компании</w:t>
            </w:r>
          </w:p>
        </w:tc>
        <w:tc>
          <w:tcPr>
            <w:tcW w:w="6377" w:type="dxa"/>
          </w:tcPr>
          <w:p w14:paraId="4C4B04EF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95FD5" w:rsidRPr="00D5705A" w14:paraId="5E560A8F" w14:textId="77777777" w:rsidTr="00432A73">
        <w:tc>
          <w:tcPr>
            <w:tcW w:w="2977" w:type="dxa"/>
          </w:tcPr>
          <w:p w14:paraId="7B1DC397" w14:textId="77777777" w:rsidR="00095FD5" w:rsidRPr="00D5705A" w:rsidRDefault="008E309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Услуги</w:t>
            </w:r>
            <w:r w:rsidR="00095FD5" w:rsidRPr="00D5705A">
              <w:rPr>
                <w:rFonts w:asciiTheme="minorHAnsi" w:hAnsiTheme="minorHAnsi" w:cstheme="minorHAnsi"/>
              </w:rPr>
              <w:t xml:space="preserve"> (подраздел)</w:t>
            </w:r>
          </w:p>
        </w:tc>
        <w:tc>
          <w:tcPr>
            <w:tcW w:w="6377" w:type="dxa"/>
          </w:tcPr>
          <w:p w14:paraId="3FE564BA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95FD5" w:rsidRPr="00D5705A" w14:paraId="648C9EF2" w14:textId="77777777" w:rsidTr="00432A73">
        <w:tc>
          <w:tcPr>
            <w:tcW w:w="2977" w:type="dxa"/>
          </w:tcPr>
          <w:p w14:paraId="25E00BBC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Каталог товаров</w:t>
            </w:r>
          </w:p>
        </w:tc>
        <w:tc>
          <w:tcPr>
            <w:tcW w:w="6377" w:type="dxa"/>
          </w:tcPr>
          <w:p w14:paraId="1F2EE179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95FD5" w:rsidRPr="00D5705A" w14:paraId="2B9821A2" w14:textId="77777777" w:rsidTr="00432A73">
        <w:tc>
          <w:tcPr>
            <w:tcW w:w="2977" w:type="dxa"/>
          </w:tcPr>
          <w:p w14:paraId="01BA8867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Контакты</w:t>
            </w:r>
          </w:p>
        </w:tc>
        <w:tc>
          <w:tcPr>
            <w:tcW w:w="6377" w:type="dxa"/>
          </w:tcPr>
          <w:p w14:paraId="6C0F8CC4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95FD5" w:rsidRPr="00D5705A" w14:paraId="452CDB50" w14:textId="77777777" w:rsidTr="00432A73">
        <w:tc>
          <w:tcPr>
            <w:tcW w:w="2977" w:type="dxa"/>
          </w:tcPr>
          <w:p w14:paraId="064F19F3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23A32771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95FD5" w:rsidRPr="00D5705A" w14:paraId="49BD5C8C" w14:textId="77777777" w:rsidTr="00432A73">
        <w:tc>
          <w:tcPr>
            <w:tcW w:w="2977" w:type="dxa"/>
          </w:tcPr>
          <w:p w14:paraId="64E66DEB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7713B2C0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95FD5" w:rsidRPr="00D5705A" w14:paraId="263DE6DA" w14:textId="77777777" w:rsidTr="00432A73">
        <w:tc>
          <w:tcPr>
            <w:tcW w:w="2977" w:type="dxa"/>
          </w:tcPr>
          <w:p w14:paraId="009436D0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510775C5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95FD5" w:rsidRPr="00D5705A" w14:paraId="46241857" w14:textId="77777777" w:rsidTr="00432A73">
        <w:tc>
          <w:tcPr>
            <w:tcW w:w="2977" w:type="dxa"/>
          </w:tcPr>
          <w:p w14:paraId="2FCE07CC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0E0DE558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95FD5" w:rsidRPr="00D5705A" w14:paraId="4250FC72" w14:textId="77777777" w:rsidTr="00432A73">
        <w:tc>
          <w:tcPr>
            <w:tcW w:w="2977" w:type="dxa"/>
          </w:tcPr>
          <w:p w14:paraId="71C6A45C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6C9C46B2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C64451" w:rsidRPr="00D5705A" w14:paraId="3EF96981" w14:textId="77777777" w:rsidTr="00432A73">
        <w:tc>
          <w:tcPr>
            <w:tcW w:w="2977" w:type="dxa"/>
          </w:tcPr>
          <w:p w14:paraId="37F17CE7" w14:textId="77777777" w:rsidR="00C64451" w:rsidRPr="00D5705A" w:rsidRDefault="00C64451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46517B71" w14:textId="77777777" w:rsidR="00C64451" w:rsidRPr="00D5705A" w:rsidRDefault="00C64451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C64451" w:rsidRPr="00D5705A" w14:paraId="7E668C1F" w14:textId="77777777" w:rsidTr="00432A73">
        <w:tc>
          <w:tcPr>
            <w:tcW w:w="2977" w:type="dxa"/>
          </w:tcPr>
          <w:p w14:paraId="01515056" w14:textId="77777777" w:rsidR="00C64451" w:rsidRPr="00D5705A" w:rsidRDefault="00C64451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278397E2" w14:textId="77777777" w:rsidR="00C64451" w:rsidRPr="00D5705A" w:rsidRDefault="00C64451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C64451" w:rsidRPr="00D5705A" w14:paraId="4CB9ADE1" w14:textId="77777777" w:rsidTr="00432A73">
        <w:tc>
          <w:tcPr>
            <w:tcW w:w="2977" w:type="dxa"/>
          </w:tcPr>
          <w:p w14:paraId="3F1A707E" w14:textId="77777777" w:rsidR="00C64451" w:rsidRPr="00D5705A" w:rsidRDefault="00C64451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745A714E" w14:textId="77777777" w:rsidR="00C64451" w:rsidRPr="00D5705A" w:rsidRDefault="00C64451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A5063FD" w14:textId="77777777" w:rsidR="00484F16" w:rsidRDefault="00484F16" w:rsidP="00484F16">
      <w:pPr>
        <w:rPr>
          <w:rFonts w:asciiTheme="minorHAnsi" w:hAnsiTheme="minorHAnsi" w:cstheme="minorHAnsi"/>
          <w:i/>
          <w:sz w:val="20"/>
        </w:rPr>
      </w:pPr>
    </w:p>
    <w:p w14:paraId="49188CD1" w14:textId="77777777" w:rsidR="00484F16" w:rsidRPr="00D5705A" w:rsidRDefault="00484F16" w:rsidP="00484F16">
      <w:pPr>
        <w:rPr>
          <w:rFonts w:asciiTheme="minorHAnsi" w:hAnsiTheme="minorHAnsi" w:cstheme="minorHAnsi"/>
          <w:i/>
          <w:sz w:val="20"/>
        </w:rPr>
      </w:pPr>
      <w:r w:rsidRPr="00D5705A">
        <w:rPr>
          <w:rFonts w:asciiTheme="minorHAnsi" w:hAnsiTheme="minorHAnsi" w:cstheme="minorHAnsi"/>
          <w:i/>
          <w:sz w:val="20"/>
        </w:rPr>
        <w:t xml:space="preserve">Укажите предполагаемые </w:t>
      </w:r>
      <w:r>
        <w:rPr>
          <w:rFonts w:asciiTheme="minorHAnsi" w:hAnsiTheme="minorHAnsi" w:cstheme="minorHAnsi"/>
          <w:i/>
          <w:sz w:val="20"/>
        </w:rPr>
        <w:t>категории товаров вашего магазина</w:t>
      </w:r>
      <w:r w:rsidRPr="00D5705A">
        <w:rPr>
          <w:rFonts w:asciiTheme="minorHAnsi" w:hAnsiTheme="minorHAnsi" w:cstheme="minorHAnsi"/>
          <w:i/>
          <w:sz w:val="20"/>
        </w:rPr>
        <w:t>: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7"/>
      </w:tblGrid>
      <w:tr w:rsidR="00484F16" w:rsidRPr="00D5705A" w14:paraId="1C12D50F" w14:textId="77777777" w:rsidTr="00A47FC7">
        <w:tc>
          <w:tcPr>
            <w:tcW w:w="2977" w:type="dxa"/>
          </w:tcPr>
          <w:p w14:paraId="4DDF18B3" w14:textId="77777777" w:rsidR="00484F16" w:rsidRPr="00D5705A" w:rsidRDefault="00484F16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02C35EA7" w14:textId="77777777" w:rsidR="00484F16" w:rsidRPr="00EE3E3D" w:rsidRDefault="00484F16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484F16" w:rsidRPr="00D5705A" w14:paraId="377B9E9C" w14:textId="77777777" w:rsidTr="00A47FC7">
        <w:tc>
          <w:tcPr>
            <w:tcW w:w="2977" w:type="dxa"/>
          </w:tcPr>
          <w:p w14:paraId="19845042" w14:textId="77777777" w:rsidR="00484F16" w:rsidRPr="00D5705A" w:rsidRDefault="00484F16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0407BA1D" w14:textId="77777777" w:rsidR="00484F16" w:rsidRPr="00D5705A" w:rsidRDefault="00484F16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484F16" w:rsidRPr="00D5705A" w14:paraId="79E52B47" w14:textId="77777777" w:rsidTr="00A47FC7">
        <w:tc>
          <w:tcPr>
            <w:tcW w:w="2977" w:type="dxa"/>
          </w:tcPr>
          <w:p w14:paraId="1C80A9BB" w14:textId="77777777" w:rsidR="00484F16" w:rsidRPr="00D5705A" w:rsidRDefault="00484F16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0EFC235C" w14:textId="77777777" w:rsidR="00484F16" w:rsidRPr="00EE3E3D" w:rsidRDefault="00484F16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484F16" w:rsidRPr="00D5705A" w14:paraId="5B7FC7A5" w14:textId="77777777" w:rsidTr="00A47FC7">
        <w:tc>
          <w:tcPr>
            <w:tcW w:w="2977" w:type="dxa"/>
          </w:tcPr>
          <w:p w14:paraId="67BA3F19" w14:textId="77777777" w:rsidR="00484F16" w:rsidRPr="00D5705A" w:rsidRDefault="00484F16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6F13891B" w14:textId="77777777" w:rsidR="00484F16" w:rsidRPr="00D5705A" w:rsidRDefault="00484F16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484F16" w:rsidRPr="00D5705A" w14:paraId="24B95319" w14:textId="77777777" w:rsidTr="00A47FC7">
        <w:tc>
          <w:tcPr>
            <w:tcW w:w="2977" w:type="dxa"/>
          </w:tcPr>
          <w:p w14:paraId="501AE214" w14:textId="77777777" w:rsidR="00484F16" w:rsidRPr="00D5705A" w:rsidRDefault="00484F16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325FEAA4" w14:textId="77777777" w:rsidR="00484F16" w:rsidRPr="00D5705A" w:rsidRDefault="00484F16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484F16" w:rsidRPr="00D5705A" w14:paraId="675A941E" w14:textId="77777777" w:rsidTr="00A47FC7">
        <w:tc>
          <w:tcPr>
            <w:tcW w:w="2977" w:type="dxa"/>
          </w:tcPr>
          <w:p w14:paraId="74B59E6D" w14:textId="77777777" w:rsidR="00484F16" w:rsidRPr="00D5705A" w:rsidRDefault="00484F16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768BAC36" w14:textId="77777777" w:rsidR="00484F16" w:rsidRPr="00D5705A" w:rsidRDefault="00484F16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484F16" w:rsidRPr="00D5705A" w14:paraId="47FBD967" w14:textId="77777777" w:rsidTr="00A47FC7">
        <w:tc>
          <w:tcPr>
            <w:tcW w:w="2977" w:type="dxa"/>
          </w:tcPr>
          <w:p w14:paraId="18F13085" w14:textId="77777777" w:rsidR="00484F16" w:rsidRPr="00D5705A" w:rsidRDefault="00484F16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77DF2E30" w14:textId="77777777" w:rsidR="00484F16" w:rsidRPr="00D5705A" w:rsidRDefault="00484F16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484F16" w:rsidRPr="00D5705A" w14:paraId="22DFC52C" w14:textId="77777777" w:rsidTr="00A47FC7">
        <w:tc>
          <w:tcPr>
            <w:tcW w:w="2977" w:type="dxa"/>
          </w:tcPr>
          <w:p w14:paraId="23D028E6" w14:textId="77777777" w:rsidR="00484F16" w:rsidRPr="00D5705A" w:rsidRDefault="00484F16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03BDC94A" w14:textId="77777777" w:rsidR="00484F16" w:rsidRPr="00D5705A" w:rsidRDefault="00484F16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484F16" w:rsidRPr="00D5705A" w14:paraId="56D58CE5" w14:textId="77777777" w:rsidTr="00A47FC7">
        <w:tc>
          <w:tcPr>
            <w:tcW w:w="2977" w:type="dxa"/>
          </w:tcPr>
          <w:p w14:paraId="7D9BDFAE" w14:textId="77777777" w:rsidR="00484F16" w:rsidRPr="00D5705A" w:rsidRDefault="00484F16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5FE106FA" w14:textId="77777777" w:rsidR="00484F16" w:rsidRPr="00D5705A" w:rsidRDefault="00484F16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484F16" w:rsidRPr="00D5705A" w14:paraId="173B436E" w14:textId="77777777" w:rsidTr="00A47FC7">
        <w:tc>
          <w:tcPr>
            <w:tcW w:w="2977" w:type="dxa"/>
          </w:tcPr>
          <w:p w14:paraId="598B127E" w14:textId="77777777" w:rsidR="00484F16" w:rsidRPr="00D5705A" w:rsidRDefault="00484F16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47515BCB" w14:textId="77777777" w:rsidR="00484F16" w:rsidRPr="00D5705A" w:rsidRDefault="00484F16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484F16" w:rsidRPr="00D5705A" w14:paraId="70C95418" w14:textId="77777777" w:rsidTr="00A47FC7">
        <w:tc>
          <w:tcPr>
            <w:tcW w:w="2977" w:type="dxa"/>
          </w:tcPr>
          <w:p w14:paraId="57968DC7" w14:textId="77777777" w:rsidR="00484F16" w:rsidRPr="00D5705A" w:rsidRDefault="00484F16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45C9FBAF" w14:textId="77777777" w:rsidR="00484F16" w:rsidRPr="00D5705A" w:rsidRDefault="00484F16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484F16" w:rsidRPr="00D5705A" w14:paraId="05BC0758" w14:textId="77777777" w:rsidTr="00A47FC7">
        <w:tc>
          <w:tcPr>
            <w:tcW w:w="2977" w:type="dxa"/>
          </w:tcPr>
          <w:p w14:paraId="76AC0FA8" w14:textId="77777777" w:rsidR="00484F16" w:rsidRPr="00D5705A" w:rsidRDefault="00484F16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41E19272" w14:textId="77777777" w:rsidR="00484F16" w:rsidRPr="00D5705A" w:rsidRDefault="00484F16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484F16" w:rsidRPr="00D5705A" w14:paraId="3631C7FE" w14:textId="77777777" w:rsidTr="00A47FC7">
        <w:tc>
          <w:tcPr>
            <w:tcW w:w="2977" w:type="dxa"/>
          </w:tcPr>
          <w:p w14:paraId="19726BF9" w14:textId="77777777" w:rsidR="00484F16" w:rsidRPr="00D5705A" w:rsidRDefault="00484F16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55A5015A" w14:textId="77777777" w:rsidR="00484F16" w:rsidRPr="00D5705A" w:rsidRDefault="00484F16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ED21D23" w14:textId="77777777" w:rsidR="00D26BE8" w:rsidRDefault="00D26BE8" w:rsidP="00D26BE8">
      <w:pPr>
        <w:outlineLvl w:val="0"/>
        <w:rPr>
          <w:rFonts w:asciiTheme="majorHAnsi" w:hAnsiTheme="majorHAnsi" w:cstheme="majorHAnsi"/>
          <w:sz w:val="44"/>
          <w:szCs w:val="44"/>
        </w:rPr>
      </w:pPr>
    </w:p>
    <w:p w14:paraId="4DB49497" w14:textId="77777777" w:rsidR="00D26BE8" w:rsidRPr="00D26BE8" w:rsidRDefault="00D26BE8" w:rsidP="00D26BE8">
      <w:pPr>
        <w:outlineLvl w:val="0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>Региональность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7"/>
      </w:tblGrid>
      <w:tr w:rsidR="00D26BE8" w:rsidRPr="00D5705A" w14:paraId="0E63204C" w14:textId="77777777" w:rsidTr="00A47FC7">
        <w:tc>
          <w:tcPr>
            <w:tcW w:w="2977" w:type="dxa"/>
          </w:tcPr>
          <w:p w14:paraId="23B54CA2" w14:textId="77777777" w:rsidR="00D26BE8" w:rsidRPr="00D5705A" w:rsidRDefault="00D26BE8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>
              <w:t>Должен ли сайт поддерживать мультиязычность? Если да, то укажите необходимые языки.</w:t>
            </w:r>
          </w:p>
        </w:tc>
        <w:tc>
          <w:tcPr>
            <w:tcW w:w="6377" w:type="dxa"/>
          </w:tcPr>
          <w:p w14:paraId="7D49AC47" w14:textId="77777777" w:rsidR="00D26BE8" w:rsidRPr="00D5705A" w:rsidRDefault="00D26BE8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D26BE8" w:rsidRPr="00D5705A" w14:paraId="5DC0BE48" w14:textId="77777777" w:rsidTr="00A47FC7">
        <w:tc>
          <w:tcPr>
            <w:tcW w:w="2977" w:type="dxa"/>
          </w:tcPr>
          <w:p w14:paraId="0BDACADF" w14:textId="77777777" w:rsidR="00D26BE8" w:rsidRPr="00D5705A" w:rsidRDefault="00D26BE8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>
              <w:t>Необходима ли привязка к региону посетителя? Например для разных городов показываются различный контент на сайте.</w:t>
            </w:r>
          </w:p>
        </w:tc>
        <w:tc>
          <w:tcPr>
            <w:tcW w:w="6377" w:type="dxa"/>
          </w:tcPr>
          <w:p w14:paraId="63A57685" w14:textId="77777777" w:rsidR="00D26BE8" w:rsidRPr="00D5705A" w:rsidRDefault="00D26BE8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650B48F" w14:textId="77777777" w:rsidR="00D26BE8" w:rsidRDefault="00D26BE8" w:rsidP="00D26BE8">
      <w:pPr>
        <w:outlineLvl w:val="0"/>
        <w:rPr>
          <w:rFonts w:asciiTheme="majorHAnsi" w:hAnsiTheme="majorHAnsi" w:cstheme="majorHAnsi"/>
          <w:sz w:val="44"/>
          <w:szCs w:val="44"/>
        </w:rPr>
      </w:pPr>
    </w:p>
    <w:p w14:paraId="212BBB13" w14:textId="77777777" w:rsidR="00D26BE8" w:rsidRPr="00D26BE8" w:rsidRDefault="00D26BE8" w:rsidP="00D26BE8">
      <w:pPr>
        <w:outlineLvl w:val="0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>Контент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7"/>
      </w:tblGrid>
      <w:tr w:rsidR="00D26BE8" w:rsidRPr="00D5705A" w14:paraId="5D8573E3" w14:textId="77777777" w:rsidTr="00A47FC7">
        <w:tc>
          <w:tcPr>
            <w:tcW w:w="2977" w:type="dxa"/>
          </w:tcPr>
          <w:p w14:paraId="25B49BAD" w14:textId="77777777" w:rsidR="00D26BE8" w:rsidRDefault="00D26BE8" w:rsidP="00D26BE8">
            <w:pPr>
              <w:spacing w:before="100" w:after="100" w:line="240" w:lineRule="auto"/>
            </w:pPr>
            <w:r>
              <w:t>Требуется ли написание текстов для страниц сайта, или они будут предоставлены?</w:t>
            </w:r>
            <w:r w:rsidRPr="002B79A9">
              <w:t xml:space="preserve"> </w:t>
            </w:r>
          </w:p>
          <w:p w14:paraId="1CC4F22C" w14:textId="77777777" w:rsidR="00C64451" w:rsidRPr="002B79A9" w:rsidRDefault="00C64451" w:rsidP="00C64451">
            <w:pPr>
              <w:spacing w:before="100" w:after="100" w:line="240" w:lineRule="auto"/>
            </w:pPr>
            <w:r w:rsidRPr="000F353E">
              <w:rPr>
                <w:rFonts w:cs="Calibri"/>
                <w:color w:val="BFBFBF"/>
                <w:sz w:val="20"/>
                <w:szCs w:val="20"/>
              </w:rPr>
              <w:t>(</w:t>
            </w:r>
            <w:r>
              <w:rPr>
                <w:rFonts w:cs="Calibri"/>
                <w:color w:val="BFBFBF"/>
                <w:sz w:val="20"/>
                <w:szCs w:val="20"/>
              </w:rPr>
              <w:t>если да, то укажите в каком объеме</w:t>
            </w:r>
            <w:r w:rsidRPr="000F353E">
              <w:rPr>
                <w:rFonts w:cs="Calibri"/>
                <w:color w:val="BFBFBF"/>
                <w:sz w:val="20"/>
                <w:szCs w:val="20"/>
              </w:rPr>
              <w:t>)</w:t>
            </w:r>
          </w:p>
        </w:tc>
        <w:tc>
          <w:tcPr>
            <w:tcW w:w="6377" w:type="dxa"/>
          </w:tcPr>
          <w:p w14:paraId="4A8B4FE9" w14:textId="77777777" w:rsidR="00D26BE8" w:rsidRPr="00D5705A" w:rsidRDefault="00D26BE8" w:rsidP="00D26BE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D26BE8" w:rsidRPr="00D5705A" w14:paraId="0E786BF2" w14:textId="77777777" w:rsidTr="00A47FC7">
        <w:tc>
          <w:tcPr>
            <w:tcW w:w="2977" w:type="dxa"/>
          </w:tcPr>
          <w:p w14:paraId="3CB55D39" w14:textId="77777777" w:rsidR="00D26BE8" w:rsidRDefault="00D26BE8" w:rsidP="00D26BE8">
            <w:pPr>
              <w:spacing w:before="100" w:after="100" w:line="240" w:lineRule="auto"/>
            </w:pPr>
            <w:r>
              <w:t>Требуется ли услуги переводчика? (если на сайте предусмотрены несколько языковых версий)</w:t>
            </w:r>
          </w:p>
        </w:tc>
        <w:tc>
          <w:tcPr>
            <w:tcW w:w="6377" w:type="dxa"/>
          </w:tcPr>
          <w:p w14:paraId="14C6174C" w14:textId="77777777" w:rsidR="00D26BE8" w:rsidRPr="00D5705A" w:rsidRDefault="00D26BE8" w:rsidP="00D26BE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CD1D245" w14:textId="760C0137" w:rsidR="00CE4832" w:rsidRDefault="00CE4832" w:rsidP="00D26BE8">
      <w:pPr>
        <w:outlineLvl w:val="0"/>
        <w:rPr>
          <w:rFonts w:asciiTheme="majorHAnsi" w:hAnsiTheme="majorHAnsi" w:cstheme="majorHAnsi"/>
          <w:sz w:val="44"/>
          <w:szCs w:val="44"/>
        </w:rPr>
      </w:pPr>
    </w:p>
    <w:p w14:paraId="45979E08" w14:textId="77777777" w:rsidR="00CE4832" w:rsidRDefault="00CE4832">
      <w:pPr>
        <w:spacing w:after="0" w:line="240" w:lineRule="auto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br w:type="page"/>
      </w:r>
    </w:p>
    <w:p w14:paraId="587C731D" w14:textId="77777777" w:rsidR="00D26BE8" w:rsidRPr="00D26BE8" w:rsidRDefault="00D26BE8" w:rsidP="00D26BE8">
      <w:pPr>
        <w:outlineLvl w:val="0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lastRenderedPageBreak/>
        <w:t>Технологии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7"/>
      </w:tblGrid>
      <w:tr w:rsidR="00D26BE8" w:rsidRPr="00CE4832" w14:paraId="53107FBA" w14:textId="77777777" w:rsidTr="00A47FC7">
        <w:tc>
          <w:tcPr>
            <w:tcW w:w="2977" w:type="dxa"/>
          </w:tcPr>
          <w:p w14:paraId="3958F567" w14:textId="77777777" w:rsidR="00D26BE8" w:rsidRDefault="00D26BE8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Какую систему управления необходимо использовать для сайта</w:t>
            </w:r>
            <w:r w:rsidRPr="00D5705A">
              <w:rPr>
                <w:rFonts w:asciiTheme="minorHAnsi" w:hAnsiTheme="minorHAnsi" w:cstheme="minorHAnsi"/>
              </w:rPr>
              <w:t xml:space="preserve">? </w:t>
            </w:r>
          </w:p>
          <w:p w14:paraId="24CB5067" w14:textId="1D4BE3F7" w:rsidR="00D26BE8" w:rsidRPr="00D26BE8" w:rsidRDefault="00D26BE8" w:rsidP="00D26BE8">
            <w:pPr>
              <w:spacing w:before="100" w:after="100" w:line="240" w:lineRule="auto"/>
              <w:rPr>
                <w:rFonts w:asciiTheme="minorHAnsi" w:hAnsiTheme="minorHAnsi" w:cstheme="minorHAnsi"/>
                <w:lang w:val="en-US"/>
              </w:rPr>
            </w:pPr>
            <w:r w:rsidRPr="00D26BE8">
              <w:rPr>
                <w:rFonts w:cs="Calibri"/>
                <w:color w:val="BFBFBF"/>
                <w:sz w:val="20"/>
                <w:szCs w:val="20"/>
                <w:lang w:val="en-US"/>
              </w:rPr>
              <w:t>(</w:t>
            </w:r>
            <w:r w:rsidR="00CE4832">
              <w:rPr>
                <w:rFonts w:cs="Calibri"/>
                <w:color w:val="BFBFBF"/>
                <w:sz w:val="20"/>
                <w:szCs w:val="20"/>
                <w:lang w:val="en-US"/>
              </w:rPr>
              <w:t xml:space="preserve">October, ModX, </w:t>
            </w:r>
            <w:r>
              <w:rPr>
                <w:rFonts w:cs="Calibri"/>
                <w:color w:val="BFBFBF"/>
                <w:sz w:val="20"/>
                <w:szCs w:val="20"/>
                <w:lang w:val="en-US"/>
              </w:rPr>
              <w:t xml:space="preserve">Prestashop, Magento, OpenCart, </w:t>
            </w:r>
            <w:r w:rsidR="00CE4832">
              <w:rPr>
                <w:rFonts w:cs="Calibri"/>
                <w:color w:val="BFBFBF"/>
                <w:sz w:val="20"/>
                <w:szCs w:val="20"/>
              </w:rPr>
              <w:t>другая</w:t>
            </w:r>
            <w:r>
              <w:rPr>
                <w:rFonts w:cs="Calibri"/>
                <w:color w:val="BFBFBF"/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/>
                <w:color w:val="BFBFBF"/>
                <w:sz w:val="20"/>
                <w:szCs w:val="20"/>
              </w:rPr>
              <w:t>или</w:t>
            </w:r>
            <w:r w:rsidRPr="00D26BE8">
              <w:rPr>
                <w:rFonts w:cs="Calibri"/>
                <w:color w:val="BFBFBF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color w:val="BFBFBF"/>
                <w:sz w:val="20"/>
                <w:szCs w:val="20"/>
              </w:rPr>
              <w:t>на</w:t>
            </w:r>
            <w:r w:rsidRPr="00D26BE8">
              <w:rPr>
                <w:rFonts w:cs="Calibri"/>
                <w:color w:val="BFBFBF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color w:val="BFBFBF"/>
                <w:sz w:val="20"/>
                <w:szCs w:val="20"/>
              </w:rPr>
              <w:t>выбор</w:t>
            </w:r>
            <w:r w:rsidRPr="00D26BE8">
              <w:rPr>
                <w:rFonts w:cs="Calibri"/>
                <w:color w:val="BFBFBF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color w:val="BFBFBF"/>
                <w:sz w:val="20"/>
                <w:szCs w:val="20"/>
              </w:rPr>
              <w:t>разработчиков</w:t>
            </w:r>
            <w:r w:rsidRPr="00D26BE8">
              <w:rPr>
                <w:rFonts w:cs="Calibri"/>
                <w:color w:val="BFBFBF"/>
                <w:sz w:val="20"/>
                <w:szCs w:val="20"/>
                <w:lang w:val="en-US"/>
              </w:rPr>
              <w:t>)</w:t>
            </w:r>
          </w:p>
        </w:tc>
        <w:tc>
          <w:tcPr>
            <w:tcW w:w="6377" w:type="dxa"/>
          </w:tcPr>
          <w:p w14:paraId="26D84D0C" w14:textId="77777777" w:rsidR="00D26BE8" w:rsidRPr="00D26BE8" w:rsidRDefault="00D26BE8" w:rsidP="00A47FC7">
            <w:pPr>
              <w:spacing w:before="100" w:after="10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26BE8" w:rsidRPr="00D5705A" w14:paraId="23B59A70" w14:textId="77777777" w:rsidTr="00A47FC7">
        <w:tc>
          <w:tcPr>
            <w:tcW w:w="2977" w:type="dxa"/>
          </w:tcPr>
          <w:p w14:paraId="3B00EF84" w14:textId="77777777" w:rsidR="00D26BE8" w:rsidRPr="00D5705A" w:rsidRDefault="00D26BE8" w:rsidP="00C84C94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Имеется ли уже хостинг или сервер</w:t>
            </w:r>
            <w:r w:rsidR="00C84C94" w:rsidRPr="00C84C94">
              <w:rPr>
                <w:rFonts w:asciiTheme="minorHAnsi" w:hAnsiTheme="minorHAnsi" w:cstheme="minorHAnsi"/>
              </w:rPr>
              <w:t xml:space="preserve"> </w:t>
            </w:r>
            <w:r w:rsidR="00C84C94">
              <w:rPr>
                <w:rFonts w:asciiTheme="minorHAnsi" w:hAnsiTheme="minorHAnsi" w:cstheme="minorHAnsi"/>
              </w:rPr>
              <w:t>для размещения сайта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6377" w:type="dxa"/>
          </w:tcPr>
          <w:p w14:paraId="2DF178D7" w14:textId="77777777" w:rsidR="00D26BE8" w:rsidRPr="00D5705A" w:rsidRDefault="00D26BE8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A19BBE1" w14:textId="77777777" w:rsidR="00C64451" w:rsidRDefault="00C64451" w:rsidP="00095FD5">
      <w:pPr>
        <w:outlineLvl w:val="0"/>
        <w:rPr>
          <w:rFonts w:asciiTheme="majorHAnsi" w:hAnsiTheme="majorHAnsi" w:cstheme="majorHAnsi"/>
          <w:sz w:val="44"/>
          <w:szCs w:val="44"/>
        </w:rPr>
      </w:pPr>
    </w:p>
    <w:p w14:paraId="58497F14" w14:textId="77777777" w:rsidR="00095FD5" w:rsidRPr="000808AC" w:rsidRDefault="002E3667" w:rsidP="00095FD5">
      <w:pPr>
        <w:outlineLvl w:val="0"/>
        <w:rPr>
          <w:rFonts w:asciiTheme="majorHAnsi" w:hAnsiTheme="majorHAnsi" w:cstheme="majorHAnsi"/>
          <w:sz w:val="44"/>
          <w:szCs w:val="44"/>
        </w:rPr>
      </w:pPr>
      <w:r w:rsidRPr="000808AC">
        <w:rPr>
          <w:rFonts w:asciiTheme="majorHAnsi" w:hAnsiTheme="majorHAnsi" w:cstheme="majorHAnsi"/>
          <w:sz w:val="44"/>
          <w:szCs w:val="44"/>
          <w:lang w:val="en-US"/>
        </w:rPr>
        <w:t>C</w:t>
      </w:r>
      <w:r w:rsidR="00095FD5" w:rsidRPr="000808AC">
        <w:rPr>
          <w:rFonts w:asciiTheme="majorHAnsi" w:hAnsiTheme="majorHAnsi" w:cstheme="majorHAnsi"/>
          <w:sz w:val="44"/>
          <w:szCs w:val="44"/>
        </w:rPr>
        <w:t>роки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7"/>
      </w:tblGrid>
      <w:tr w:rsidR="00095FD5" w:rsidRPr="00D5705A" w14:paraId="24161A70" w14:textId="77777777" w:rsidTr="00432A73">
        <w:tc>
          <w:tcPr>
            <w:tcW w:w="2977" w:type="dxa"/>
          </w:tcPr>
          <w:p w14:paraId="169D0207" w14:textId="77777777" w:rsidR="00095FD5" w:rsidRPr="00D5705A" w:rsidRDefault="00C84C94" w:rsidP="00095FD5">
            <w:pPr>
              <w:spacing w:before="100" w:after="10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D5705A">
              <w:rPr>
                <w:rFonts w:asciiTheme="minorHAnsi" w:hAnsiTheme="minorHAnsi" w:cstheme="minorHAnsi"/>
              </w:rPr>
              <w:t>Укажите желаемый и обязательный сроки сдачи проекта.</w:t>
            </w:r>
          </w:p>
        </w:tc>
        <w:tc>
          <w:tcPr>
            <w:tcW w:w="6377" w:type="dxa"/>
          </w:tcPr>
          <w:p w14:paraId="20637F44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95FD5" w:rsidRPr="00D5705A" w14:paraId="6771A2D3" w14:textId="77777777" w:rsidTr="00432A73">
        <w:tc>
          <w:tcPr>
            <w:tcW w:w="2977" w:type="dxa"/>
          </w:tcPr>
          <w:p w14:paraId="7F010024" w14:textId="77777777" w:rsidR="00C84C94" w:rsidRDefault="00C84C94" w:rsidP="00C84C94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 xml:space="preserve">Укажите </w:t>
            </w:r>
            <w:r>
              <w:rPr>
                <w:rFonts w:asciiTheme="minorHAnsi" w:hAnsiTheme="minorHAnsi" w:cstheme="minorHAnsi"/>
              </w:rPr>
              <w:t>предполагаемый бюджет проекта.</w:t>
            </w:r>
          </w:p>
          <w:p w14:paraId="646F73E4" w14:textId="77777777" w:rsidR="00095FD5" w:rsidRPr="00D5705A" w:rsidRDefault="00C84C94" w:rsidP="00C84C94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205614">
              <w:rPr>
                <w:rFonts w:cs="Calibri"/>
                <w:color w:val="BFBFBF"/>
                <w:sz w:val="20"/>
                <w:szCs w:val="20"/>
              </w:rPr>
              <w:t>(</w:t>
            </w:r>
            <w:r>
              <w:rPr>
                <w:rFonts w:cs="Calibri"/>
                <w:color w:val="BFBFBF"/>
                <w:sz w:val="20"/>
                <w:szCs w:val="20"/>
              </w:rPr>
              <w:t>если предусмотрен</w:t>
            </w:r>
            <w:r w:rsidRPr="00205614">
              <w:rPr>
                <w:rFonts w:cs="Calibri"/>
                <w:color w:val="BFBFBF"/>
                <w:sz w:val="20"/>
                <w:szCs w:val="20"/>
              </w:rPr>
              <w:t>)</w:t>
            </w:r>
          </w:p>
        </w:tc>
        <w:tc>
          <w:tcPr>
            <w:tcW w:w="6377" w:type="dxa"/>
          </w:tcPr>
          <w:p w14:paraId="22BDD3C3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95FD5" w:rsidRPr="00D5705A" w14:paraId="78F43E27" w14:textId="77777777" w:rsidTr="00C64451">
        <w:tblPrEx>
          <w:tblBorders>
            <w:bottom w:val="dotted" w:sz="4" w:space="0" w:color="auto"/>
          </w:tblBorders>
        </w:tblPrEx>
        <w:tc>
          <w:tcPr>
            <w:tcW w:w="9354" w:type="dxa"/>
            <w:gridSpan w:val="2"/>
          </w:tcPr>
          <w:p w14:paraId="6DB29EE6" w14:textId="77777777" w:rsidR="00264CA7" w:rsidRDefault="00264CA7" w:rsidP="00095FD5">
            <w:pPr>
              <w:spacing w:line="240" w:lineRule="auto"/>
              <w:rPr>
                <w:rFonts w:asciiTheme="majorHAnsi" w:hAnsiTheme="majorHAnsi" w:cstheme="minorHAnsi"/>
                <w:sz w:val="44"/>
                <w:szCs w:val="44"/>
              </w:rPr>
            </w:pPr>
          </w:p>
          <w:p w14:paraId="0D806155" w14:textId="410B6871" w:rsidR="00095FD5" w:rsidRPr="00C64451" w:rsidRDefault="00095FD5" w:rsidP="00095FD5">
            <w:pPr>
              <w:spacing w:line="240" w:lineRule="auto"/>
              <w:rPr>
                <w:rFonts w:asciiTheme="majorHAnsi" w:hAnsiTheme="majorHAnsi" w:cstheme="minorHAnsi"/>
                <w:sz w:val="44"/>
                <w:szCs w:val="44"/>
              </w:rPr>
            </w:pPr>
            <w:r w:rsidRPr="00C64451">
              <w:rPr>
                <w:rFonts w:asciiTheme="majorHAnsi" w:hAnsiTheme="majorHAnsi" w:cstheme="minorHAnsi"/>
                <w:sz w:val="44"/>
                <w:szCs w:val="44"/>
              </w:rPr>
              <w:t>Ваши комментарии, вопросы, пожелания</w:t>
            </w:r>
          </w:p>
          <w:p w14:paraId="1122A3D8" w14:textId="77777777" w:rsidR="000C3729" w:rsidRPr="00D5705A" w:rsidRDefault="000C3729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95FD5" w:rsidRPr="00D5705A" w14:paraId="466EECC7" w14:textId="77777777" w:rsidTr="00C64451">
        <w:tblPrEx>
          <w:tblBorders>
            <w:bottom w:val="dotted" w:sz="4" w:space="0" w:color="auto"/>
          </w:tblBorders>
        </w:tblPrEx>
        <w:tc>
          <w:tcPr>
            <w:tcW w:w="9354" w:type="dxa"/>
            <w:gridSpan w:val="2"/>
          </w:tcPr>
          <w:p w14:paraId="4D015035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95FD5" w:rsidRPr="00D5705A" w14:paraId="1270E8EB" w14:textId="77777777" w:rsidTr="00C64451">
        <w:tblPrEx>
          <w:tblBorders>
            <w:bottom w:val="dotted" w:sz="4" w:space="0" w:color="auto"/>
          </w:tblBorders>
        </w:tblPrEx>
        <w:tc>
          <w:tcPr>
            <w:tcW w:w="9354" w:type="dxa"/>
            <w:gridSpan w:val="2"/>
          </w:tcPr>
          <w:p w14:paraId="287E5ADF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B05C97" w:rsidRPr="00D5705A" w14:paraId="06426061" w14:textId="77777777" w:rsidTr="00C64451">
        <w:tblPrEx>
          <w:tblBorders>
            <w:bottom w:val="dotted" w:sz="4" w:space="0" w:color="auto"/>
          </w:tblBorders>
        </w:tblPrEx>
        <w:tc>
          <w:tcPr>
            <w:tcW w:w="935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0A432ED" w14:textId="77777777" w:rsidR="00B05C97" w:rsidRPr="00D5705A" w:rsidRDefault="00B05C97" w:rsidP="00201C8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B05C97" w:rsidRPr="00D5705A" w14:paraId="0943120B" w14:textId="77777777" w:rsidTr="00C64451">
        <w:tblPrEx>
          <w:tblBorders>
            <w:bottom w:val="dotted" w:sz="4" w:space="0" w:color="auto"/>
          </w:tblBorders>
        </w:tblPrEx>
        <w:tc>
          <w:tcPr>
            <w:tcW w:w="935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B781825" w14:textId="77777777" w:rsidR="00B05C97" w:rsidRPr="00D5705A" w:rsidRDefault="00B05C97" w:rsidP="00201C8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17F839" w14:textId="77777777" w:rsidR="00095FD5" w:rsidRPr="00D5705A" w:rsidRDefault="00095FD5" w:rsidP="00095FD5">
      <w:pPr>
        <w:spacing w:line="240" w:lineRule="auto"/>
        <w:rPr>
          <w:rFonts w:asciiTheme="minorHAnsi" w:hAnsiTheme="minorHAnsi" w:cstheme="minorHAnsi"/>
        </w:rPr>
      </w:pPr>
      <w:r w:rsidRPr="00D5705A">
        <w:rPr>
          <w:rFonts w:asciiTheme="minorHAnsi" w:hAnsiTheme="minorHAnsi" w:cstheme="minorHAnsi"/>
        </w:rPr>
        <w:br/>
        <w:t>После заполнения бри</w:t>
      </w:r>
      <w:r w:rsidR="00E91B51" w:rsidRPr="00D5705A">
        <w:rPr>
          <w:rFonts w:asciiTheme="minorHAnsi" w:hAnsiTheme="minorHAnsi" w:cstheme="minorHAnsi"/>
        </w:rPr>
        <w:t>финга, пожалуйста, пришлите его</w:t>
      </w:r>
      <w:r w:rsidRPr="00D5705A">
        <w:rPr>
          <w:rFonts w:asciiTheme="minorHAnsi" w:hAnsiTheme="minorHAnsi" w:cstheme="minorHAnsi"/>
        </w:rPr>
        <w:t xml:space="preserve">, </w:t>
      </w:r>
      <w:r w:rsidR="00E91B51" w:rsidRPr="00D5705A">
        <w:rPr>
          <w:rFonts w:asciiTheme="minorHAnsi" w:hAnsiTheme="minorHAnsi" w:cstheme="minorHAnsi"/>
        </w:rPr>
        <w:t xml:space="preserve">и </w:t>
      </w:r>
      <w:r w:rsidRPr="00D5705A">
        <w:rPr>
          <w:rFonts w:asciiTheme="minorHAnsi" w:hAnsiTheme="minorHAnsi" w:cstheme="minorHAnsi"/>
        </w:rPr>
        <w:t xml:space="preserve">мы свяжемся с вами для уточнения деталей и начала нашего плодотворного сотрудничества. </w:t>
      </w:r>
    </w:p>
    <w:p w14:paraId="4B9AA6CE" w14:textId="77777777" w:rsidR="00BC7FDF" w:rsidRPr="000C3729" w:rsidRDefault="00095FD5" w:rsidP="00E91B51">
      <w:pPr>
        <w:spacing w:line="240" w:lineRule="auto"/>
        <w:jc w:val="center"/>
        <w:rPr>
          <w:rFonts w:asciiTheme="majorHAnsi" w:hAnsiTheme="majorHAnsi" w:cstheme="minorHAnsi"/>
          <w:b/>
          <w:i/>
          <w:color w:val="548DD4"/>
        </w:rPr>
      </w:pPr>
      <w:r w:rsidRPr="00D5705A">
        <w:rPr>
          <w:rFonts w:asciiTheme="minorHAnsi" w:hAnsiTheme="minorHAnsi" w:cstheme="minorHAnsi"/>
          <w:i/>
          <w:sz w:val="32"/>
        </w:rPr>
        <w:br/>
      </w:r>
      <w:r w:rsidRPr="000C3729">
        <w:rPr>
          <w:rFonts w:asciiTheme="majorHAnsi" w:hAnsiTheme="majorHAnsi" w:cstheme="minorHAnsi"/>
          <w:b/>
          <w:i/>
          <w:sz w:val="32"/>
        </w:rPr>
        <w:t>Спасибо, что обратились к нам!</w:t>
      </w:r>
      <w:r w:rsidRPr="000C3729">
        <w:rPr>
          <w:rFonts w:asciiTheme="majorHAnsi" w:hAnsiTheme="majorHAnsi" w:cstheme="minorHAnsi"/>
          <w:b/>
          <w:i/>
        </w:rPr>
        <w:br/>
      </w:r>
    </w:p>
    <w:p w14:paraId="06FE0FAC" w14:textId="77777777" w:rsidR="00A84420" w:rsidRPr="00D5705A" w:rsidRDefault="00A84420" w:rsidP="00E91B51">
      <w:pPr>
        <w:spacing w:line="240" w:lineRule="auto"/>
        <w:rPr>
          <w:rFonts w:asciiTheme="minorHAnsi" w:hAnsiTheme="minorHAnsi" w:cstheme="minorHAnsi"/>
        </w:rPr>
      </w:pPr>
    </w:p>
    <w:sectPr w:rsidR="00A84420" w:rsidRPr="00D5705A" w:rsidSect="008E309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1134" w:bottom="1134" w:left="1418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F4F9" w14:textId="77777777" w:rsidR="008A5A04" w:rsidRDefault="008A5A04">
      <w:pPr>
        <w:spacing w:after="0" w:line="240" w:lineRule="auto"/>
      </w:pPr>
      <w:r>
        <w:separator/>
      </w:r>
    </w:p>
  </w:endnote>
  <w:endnote w:type="continuationSeparator" w:id="0">
    <w:p w14:paraId="567CEB35" w14:textId="77777777" w:rsidR="008A5A04" w:rsidRDefault="008A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C061" w14:textId="77777777" w:rsidR="00095FD5" w:rsidRPr="00980723" w:rsidRDefault="00980723" w:rsidP="00980723">
    <w:pPr>
      <w:pStyle w:val="a5"/>
      <w:jc w:val="both"/>
      <w:rPr>
        <w:rFonts w:cs="Calibri"/>
        <w:sz w:val="16"/>
      </w:rPr>
    </w:pPr>
    <w:r>
      <w:rPr>
        <w:rFonts w:cs="Calibri"/>
        <w:noProof/>
        <w:sz w:val="16"/>
        <w:lang w:eastAsia="ru-RU"/>
      </w:rPr>
      <w:drawing>
        <wp:inline distT="0" distB="0" distL="0" distR="0" wp14:anchorId="37E342CA" wp14:editId="24860106">
          <wp:extent cx="971550" cy="149469"/>
          <wp:effectExtent l="0" t="0" r="0" b="317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471" cy="159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/>
        <w:sz w:val="16"/>
      </w:rPr>
      <w:t xml:space="preserve">                                                                             Брифинг на разработку интернет-магазина</w:t>
    </w:r>
    <w:r w:rsidRPr="00176232">
      <w:rPr>
        <w:rFonts w:cs="Calibri"/>
        <w:sz w:val="16"/>
      </w:rPr>
      <w:t xml:space="preserve">, </w:t>
    </w:r>
    <w:r>
      <w:rPr>
        <w:rFonts w:cs="Calibri"/>
        <w:sz w:val="16"/>
      </w:rPr>
      <w:t xml:space="preserve">студия </w:t>
    </w:r>
    <w:r>
      <w:rPr>
        <w:rFonts w:cs="Calibri"/>
        <w:sz w:val="16"/>
        <w:lang w:val="en-US"/>
      </w:rPr>
      <w:t>Distorsia</w:t>
    </w:r>
    <w:r w:rsidRPr="00176232">
      <w:rPr>
        <w:rFonts w:cs="Calibri"/>
        <w:sz w:val="16"/>
      </w:rPr>
      <w:t>.</w:t>
    </w:r>
    <w:r>
      <w:rPr>
        <w:rFonts w:cs="Calibri"/>
        <w:sz w:val="16"/>
        <w:lang w:val="en-US"/>
      </w:rPr>
      <w:t>ru</w:t>
    </w:r>
    <w:r>
      <w:rPr>
        <w:rFonts w:cs="Calibri"/>
        <w:sz w:val="16"/>
      </w:rPr>
      <w:t xml:space="preserve"> </w:t>
    </w:r>
    <w:r w:rsidRPr="00176232">
      <w:rPr>
        <w:rFonts w:cs="Calibri"/>
        <w:color w:val="2889BD"/>
        <w:sz w:val="16"/>
      </w:rPr>
      <w:t>|</w:t>
    </w:r>
    <w:r w:rsidRPr="00894B42">
      <w:rPr>
        <w:rFonts w:cs="Calibri"/>
        <w:color w:val="0D0D0D"/>
        <w:sz w:val="16"/>
      </w:rPr>
      <w:t xml:space="preserve"> с</w:t>
    </w:r>
    <w:r w:rsidRPr="00894B42">
      <w:rPr>
        <w:rFonts w:cs="Calibri"/>
        <w:color w:val="0D0D0D"/>
        <w:sz w:val="16"/>
        <w:szCs w:val="16"/>
      </w:rPr>
      <w:t xml:space="preserve">тр. </w:t>
    </w:r>
    <w:r w:rsidRPr="00894B42">
      <w:rPr>
        <w:rFonts w:cs="Calibri"/>
        <w:color w:val="0D0D0D"/>
        <w:sz w:val="16"/>
        <w:szCs w:val="16"/>
      </w:rPr>
      <w:fldChar w:fldCharType="begin"/>
    </w:r>
    <w:r w:rsidRPr="00894B42">
      <w:rPr>
        <w:rFonts w:cs="Calibri"/>
        <w:color w:val="0D0D0D"/>
        <w:sz w:val="16"/>
        <w:szCs w:val="16"/>
      </w:rPr>
      <w:instrText xml:space="preserve"> PAGE </w:instrText>
    </w:r>
    <w:r w:rsidRPr="00894B42">
      <w:rPr>
        <w:rFonts w:cs="Calibri"/>
        <w:color w:val="0D0D0D"/>
        <w:sz w:val="16"/>
        <w:szCs w:val="16"/>
      </w:rPr>
      <w:fldChar w:fldCharType="separate"/>
    </w:r>
    <w:r w:rsidR="00EE3E3D">
      <w:rPr>
        <w:rFonts w:cs="Calibri"/>
        <w:noProof/>
        <w:color w:val="0D0D0D"/>
        <w:sz w:val="16"/>
        <w:szCs w:val="16"/>
      </w:rPr>
      <w:t>6</w:t>
    </w:r>
    <w:r w:rsidRPr="00894B42">
      <w:rPr>
        <w:rFonts w:cs="Calibri"/>
        <w:color w:val="0D0D0D"/>
        <w:sz w:val="16"/>
        <w:szCs w:val="16"/>
      </w:rPr>
      <w:fldChar w:fldCharType="end"/>
    </w:r>
    <w:r w:rsidRPr="00894B42">
      <w:rPr>
        <w:rFonts w:cs="Calibri"/>
        <w:color w:val="0D0D0D"/>
        <w:sz w:val="16"/>
        <w:szCs w:val="16"/>
      </w:rPr>
      <w:t xml:space="preserve"> из </w:t>
    </w:r>
    <w:r w:rsidRPr="00894B42">
      <w:rPr>
        <w:rFonts w:cs="Calibri"/>
        <w:color w:val="0D0D0D"/>
        <w:sz w:val="16"/>
        <w:szCs w:val="16"/>
      </w:rPr>
      <w:fldChar w:fldCharType="begin"/>
    </w:r>
    <w:r w:rsidRPr="00894B42">
      <w:rPr>
        <w:rFonts w:cs="Calibri"/>
        <w:color w:val="0D0D0D"/>
        <w:sz w:val="16"/>
        <w:szCs w:val="16"/>
      </w:rPr>
      <w:instrText xml:space="preserve"> NUMPAGES </w:instrText>
    </w:r>
    <w:r w:rsidRPr="00894B42">
      <w:rPr>
        <w:rFonts w:cs="Calibri"/>
        <w:color w:val="0D0D0D"/>
        <w:sz w:val="16"/>
        <w:szCs w:val="16"/>
      </w:rPr>
      <w:fldChar w:fldCharType="separate"/>
    </w:r>
    <w:r w:rsidR="00EE3E3D">
      <w:rPr>
        <w:rFonts w:cs="Calibri"/>
        <w:noProof/>
        <w:color w:val="0D0D0D"/>
        <w:sz w:val="16"/>
        <w:szCs w:val="16"/>
      </w:rPr>
      <w:t>8</w:t>
    </w:r>
    <w:r w:rsidRPr="00894B42">
      <w:rPr>
        <w:rFonts w:cs="Calibri"/>
        <w:color w:val="0D0D0D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5993" w14:textId="77777777" w:rsidR="00176232" w:rsidRDefault="00176232" w:rsidP="009A3450">
    <w:pPr>
      <w:pStyle w:val="a5"/>
      <w:jc w:val="right"/>
      <w:rPr>
        <w:rFonts w:cs="Calibri"/>
        <w:noProof/>
        <w:sz w:val="16"/>
        <w:lang w:eastAsia="ru-RU"/>
      </w:rPr>
    </w:pPr>
  </w:p>
  <w:p w14:paraId="33971A85" w14:textId="77777777" w:rsidR="00176232" w:rsidRDefault="00176232" w:rsidP="00D62790">
    <w:pPr>
      <w:pStyle w:val="a5"/>
      <w:jc w:val="right"/>
      <w:rPr>
        <w:rFonts w:cs="Calibri"/>
        <w:noProof/>
        <w:sz w:val="16"/>
        <w:lang w:eastAsia="ru-RU"/>
      </w:rPr>
    </w:pPr>
  </w:p>
  <w:p w14:paraId="46E12A0C" w14:textId="77777777" w:rsidR="00095FD5" w:rsidRPr="009A3450" w:rsidRDefault="00176232" w:rsidP="00D62790">
    <w:pPr>
      <w:pStyle w:val="a5"/>
      <w:jc w:val="both"/>
      <w:rPr>
        <w:rFonts w:cs="Calibri"/>
        <w:sz w:val="16"/>
      </w:rPr>
    </w:pPr>
    <w:r>
      <w:rPr>
        <w:rFonts w:cs="Calibri"/>
        <w:noProof/>
        <w:sz w:val="16"/>
        <w:lang w:eastAsia="ru-RU"/>
      </w:rPr>
      <w:drawing>
        <wp:inline distT="0" distB="0" distL="0" distR="0" wp14:anchorId="1D321039" wp14:editId="24A5190D">
          <wp:extent cx="971550" cy="149469"/>
          <wp:effectExtent l="0" t="0" r="0" b="317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471" cy="159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0723">
      <w:rPr>
        <w:rFonts w:cs="Calibri"/>
        <w:sz w:val="16"/>
      </w:rPr>
      <w:t xml:space="preserve">                                                                             </w:t>
    </w:r>
    <w:r w:rsidR="002E3667">
      <w:rPr>
        <w:rFonts w:cs="Calibri"/>
        <w:sz w:val="16"/>
      </w:rPr>
      <w:t xml:space="preserve">Брифинг на разработку </w:t>
    </w:r>
    <w:r w:rsidR="006805A1">
      <w:rPr>
        <w:rFonts w:cs="Calibri"/>
        <w:sz w:val="16"/>
      </w:rPr>
      <w:t>интернет-магазина</w:t>
    </w:r>
    <w:r w:rsidRPr="00176232">
      <w:rPr>
        <w:rFonts w:cs="Calibri"/>
        <w:sz w:val="16"/>
      </w:rPr>
      <w:t xml:space="preserve">, </w:t>
    </w:r>
    <w:r>
      <w:rPr>
        <w:rFonts w:cs="Calibri"/>
        <w:sz w:val="16"/>
      </w:rPr>
      <w:t xml:space="preserve">студия </w:t>
    </w:r>
    <w:r>
      <w:rPr>
        <w:rFonts w:cs="Calibri"/>
        <w:sz w:val="16"/>
        <w:lang w:val="en-US"/>
      </w:rPr>
      <w:t>Distorsia</w:t>
    </w:r>
    <w:r w:rsidRPr="00176232">
      <w:rPr>
        <w:rFonts w:cs="Calibri"/>
        <w:sz w:val="16"/>
      </w:rPr>
      <w:t>.</w:t>
    </w:r>
    <w:r>
      <w:rPr>
        <w:rFonts w:cs="Calibri"/>
        <w:sz w:val="16"/>
        <w:lang w:val="en-US"/>
      </w:rPr>
      <w:t>ru</w:t>
    </w:r>
    <w:r>
      <w:rPr>
        <w:rFonts w:cs="Calibri"/>
        <w:sz w:val="16"/>
      </w:rPr>
      <w:t xml:space="preserve"> </w:t>
    </w:r>
    <w:r w:rsidR="00095FD5" w:rsidRPr="00176232">
      <w:rPr>
        <w:rFonts w:cs="Calibri"/>
        <w:color w:val="2889BD"/>
        <w:sz w:val="16"/>
      </w:rPr>
      <w:t>|</w:t>
    </w:r>
    <w:r w:rsidR="00095FD5" w:rsidRPr="00894B42">
      <w:rPr>
        <w:rFonts w:cs="Calibri"/>
        <w:color w:val="0D0D0D"/>
        <w:sz w:val="16"/>
      </w:rPr>
      <w:t xml:space="preserve"> с</w:t>
    </w:r>
    <w:r w:rsidR="00095FD5" w:rsidRPr="00894B42">
      <w:rPr>
        <w:rFonts w:cs="Calibri"/>
        <w:color w:val="0D0D0D"/>
        <w:sz w:val="16"/>
        <w:szCs w:val="16"/>
      </w:rPr>
      <w:t xml:space="preserve">тр. </w:t>
    </w:r>
    <w:r w:rsidR="00095FD5" w:rsidRPr="00894B42">
      <w:rPr>
        <w:rFonts w:cs="Calibri"/>
        <w:color w:val="0D0D0D"/>
        <w:sz w:val="16"/>
        <w:szCs w:val="16"/>
      </w:rPr>
      <w:fldChar w:fldCharType="begin"/>
    </w:r>
    <w:r w:rsidR="00095FD5" w:rsidRPr="00894B42">
      <w:rPr>
        <w:rFonts w:cs="Calibri"/>
        <w:color w:val="0D0D0D"/>
        <w:sz w:val="16"/>
        <w:szCs w:val="16"/>
      </w:rPr>
      <w:instrText xml:space="preserve"> PAGE </w:instrText>
    </w:r>
    <w:r w:rsidR="00095FD5" w:rsidRPr="00894B42">
      <w:rPr>
        <w:rFonts w:cs="Calibri"/>
        <w:color w:val="0D0D0D"/>
        <w:sz w:val="16"/>
        <w:szCs w:val="16"/>
      </w:rPr>
      <w:fldChar w:fldCharType="separate"/>
    </w:r>
    <w:r w:rsidR="00EE3E3D">
      <w:rPr>
        <w:rFonts w:cs="Calibri"/>
        <w:noProof/>
        <w:color w:val="0D0D0D"/>
        <w:sz w:val="16"/>
        <w:szCs w:val="16"/>
      </w:rPr>
      <w:t>1</w:t>
    </w:r>
    <w:r w:rsidR="00095FD5" w:rsidRPr="00894B42">
      <w:rPr>
        <w:rFonts w:cs="Calibri"/>
        <w:color w:val="0D0D0D"/>
        <w:sz w:val="16"/>
        <w:szCs w:val="16"/>
      </w:rPr>
      <w:fldChar w:fldCharType="end"/>
    </w:r>
    <w:r w:rsidR="00095FD5" w:rsidRPr="00894B42">
      <w:rPr>
        <w:rFonts w:cs="Calibri"/>
        <w:color w:val="0D0D0D"/>
        <w:sz w:val="16"/>
        <w:szCs w:val="16"/>
      </w:rPr>
      <w:t xml:space="preserve"> из </w:t>
    </w:r>
    <w:r w:rsidR="00095FD5" w:rsidRPr="00894B42">
      <w:rPr>
        <w:rFonts w:cs="Calibri"/>
        <w:color w:val="0D0D0D"/>
        <w:sz w:val="16"/>
        <w:szCs w:val="16"/>
      </w:rPr>
      <w:fldChar w:fldCharType="begin"/>
    </w:r>
    <w:r w:rsidR="00095FD5" w:rsidRPr="00894B42">
      <w:rPr>
        <w:rFonts w:cs="Calibri"/>
        <w:color w:val="0D0D0D"/>
        <w:sz w:val="16"/>
        <w:szCs w:val="16"/>
      </w:rPr>
      <w:instrText xml:space="preserve"> NUMPAGES </w:instrText>
    </w:r>
    <w:r w:rsidR="00095FD5" w:rsidRPr="00894B42">
      <w:rPr>
        <w:rFonts w:cs="Calibri"/>
        <w:color w:val="0D0D0D"/>
        <w:sz w:val="16"/>
        <w:szCs w:val="16"/>
      </w:rPr>
      <w:fldChar w:fldCharType="separate"/>
    </w:r>
    <w:r w:rsidR="00EE3E3D">
      <w:rPr>
        <w:rFonts w:cs="Calibri"/>
        <w:noProof/>
        <w:color w:val="0D0D0D"/>
        <w:sz w:val="16"/>
        <w:szCs w:val="16"/>
      </w:rPr>
      <w:t>8</w:t>
    </w:r>
    <w:r w:rsidR="00095FD5" w:rsidRPr="00894B42">
      <w:rPr>
        <w:rFonts w:cs="Calibri"/>
        <w:color w:val="0D0D0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4790" w14:textId="77777777" w:rsidR="008A5A04" w:rsidRDefault="008A5A04">
      <w:pPr>
        <w:spacing w:after="0" w:line="240" w:lineRule="auto"/>
      </w:pPr>
      <w:r>
        <w:separator/>
      </w:r>
    </w:p>
  </w:footnote>
  <w:footnote w:type="continuationSeparator" w:id="0">
    <w:p w14:paraId="6908F0F1" w14:textId="77777777" w:rsidR="008A5A04" w:rsidRDefault="008A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677"/>
      <w:gridCol w:w="4677"/>
    </w:tblGrid>
    <w:tr w:rsidR="00095FD5" w:rsidRPr="00036396" w14:paraId="166BEF6E" w14:textId="77777777" w:rsidTr="00095FD5">
      <w:tc>
        <w:tcPr>
          <w:tcW w:w="4785" w:type="dxa"/>
          <w:tcBorders>
            <w:top w:val="nil"/>
            <w:left w:val="nil"/>
            <w:bottom w:val="nil"/>
            <w:right w:val="nil"/>
          </w:tcBorders>
        </w:tcPr>
        <w:p w14:paraId="0B552834" w14:textId="77777777" w:rsidR="00095FD5" w:rsidRPr="00036396" w:rsidRDefault="00095FD5" w:rsidP="00095FD5">
          <w:pPr>
            <w:pStyle w:val="a3"/>
            <w:spacing w:after="100" w:afterAutospacing="1"/>
            <w:rPr>
              <w:lang w:val="en-US"/>
            </w:rPr>
          </w:pPr>
        </w:p>
      </w:tc>
      <w:tc>
        <w:tcPr>
          <w:tcW w:w="4785" w:type="dxa"/>
          <w:tcBorders>
            <w:top w:val="nil"/>
            <w:left w:val="nil"/>
            <w:bottom w:val="nil"/>
            <w:right w:val="nil"/>
          </w:tcBorders>
        </w:tcPr>
        <w:p w14:paraId="5CF3F787" w14:textId="77777777" w:rsidR="00F419AD" w:rsidRPr="00F419AD" w:rsidRDefault="00F419AD" w:rsidP="00F419AD">
          <w:pPr>
            <w:pStyle w:val="a3"/>
            <w:spacing w:after="100" w:afterAutospacing="1"/>
            <w:jc w:val="right"/>
            <w:rPr>
              <w:sz w:val="14"/>
              <w:szCs w:val="16"/>
              <w:lang w:val="en-US"/>
            </w:rPr>
          </w:pPr>
        </w:p>
      </w:tc>
    </w:tr>
  </w:tbl>
  <w:p w14:paraId="45CD0C54" w14:textId="77777777" w:rsidR="00095FD5" w:rsidRPr="00A95A16" w:rsidRDefault="00095FD5" w:rsidP="00436A68">
    <w:pPr>
      <w:pStyle w:val="a3"/>
      <w:spacing w:after="100" w:afterAutospacing="1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68D9" w14:textId="77777777" w:rsidR="00095FD5" w:rsidRPr="00176232" w:rsidRDefault="00176232" w:rsidP="00176232">
    <w:pPr>
      <w:pStyle w:val="a3"/>
      <w:rPr>
        <w:b/>
        <w:lang w:val="en-US"/>
      </w:rPr>
    </w:pPr>
    <w:r>
      <w:rPr>
        <w:b/>
        <w:noProof/>
        <w:lang w:eastAsia="ru-RU"/>
      </w:rPr>
      <w:drawing>
        <wp:inline distT="0" distB="0" distL="0" distR="0" wp14:anchorId="43E1FB27" wp14:editId="4F6CD4F1">
          <wp:extent cx="1238250" cy="3524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5FD5"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2F0"/>
    <w:multiLevelType w:val="multilevel"/>
    <w:tmpl w:val="504E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651D1"/>
    <w:multiLevelType w:val="multilevel"/>
    <w:tmpl w:val="031E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256973"/>
    <w:multiLevelType w:val="multilevel"/>
    <w:tmpl w:val="53A4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D5"/>
    <w:rsid w:val="0000051D"/>
    <w:rsid w:val="00012A87"/>
    <w:rsid w:val="0001617A"/>
    <w:rsid w:val="00017A43"/>
    <w:rsid w:val="000808AC"/>
    <w:rsid w:val="00095FD5"/>
    <w:rsid w:val="000C3729"/>
    <w:rsid w:val="000F353E"/>
    <w:rsid w:val="000F7138"/>
    <w:rsid w:val="00141359"/>
    <w:rsid w:val="001549CE"/>
    <w:rsid w:val="00176232"/>
    <w:rsid w:val="00201C87"/>
    <w:rsid w:val="00264CA7"/>
    <w:rsid w:val="002D0865"/>
    <w:rsid w:val="002E3667"/>
    <w:rsid w:val="003B7E40"/>
    <w:rsid w:val="00432A73"/>
    <w:rsid w:val="00436A68"/>
    <w:rsid w:val="00484F16"/>
    <w:rsid w:val="004C21D9"/>
    <w:rsid w:val="005E1DCF"/>
    <w:rsid w:val="006060DC"/>
    <w:rsid w:val="00606B95"/>
    <w:rsid w:val="00606F9A"/>
    <w:rsid w:val="006261D2"/>
    <w:rsid w:val="00646767"/>
    <w:rsid w:val="006805A1"/>
    <w:rsid w:val="00682A8F"/>
    <w:rsid w:val="00695669"/>
    <w:rsid w:val="0072329F"/>
    <w:rsid w:val="007443FC"/>
    <w:rsid w:val="00764CF1"/>
    <w:rsid w:val="00771146"/>
    <w:rsid w:val="007E27ED"/>
    <w:rsid w:val="007E3C77"/>
    <w:rsid w:val="007E661B"/>
    <w:rsid w:val="008A5A04"/>
    <w:rsid w:val="008B00F2"/>
    <w:rsid w:val="008C21E5"/>
    <w:rsid w:val="008E3095"/>
    <w:rsid w:val="0091105D"/>
    <w:rsid w:val="00911217"/>
    <w:rsid w:val="00980723"/>
    <w:rsid w:val="009A3450"/>
    <w:rsid w:val="00A14065"/>
    <w:rsid w:val="00A7560D"/>
    <w:rsid w:val="00A84420"/>
    <w:rsid w:val="00B048F8"/>
    <w:rsid w:val="00B05C97"/>
    <w:rsid w:val="00B41943"/>
    <w:rsid w:val="00B77755"/>
    <w:rsid w:val="00BC7FDF"/>
    <w:rsid w:val="00C64451"/>
    <w:rsid w:val="00C84C94"/>
    <w:rsid w:val="00CE4832"/>
    <w:rsid w:val="00D01D11"/>
    <w:rsid w:val="00D26BE8"/>
    <w:rsid w:val="00D5705A"/>
    <w:rsid w:val="00D62790"/>
    <w:rsid w:val="00DB6454"/>
    <w:rsid w:val="00DF6223"/>
    <w:rsid w:val="00E33D82"/>
    <w:rsid w:val="00E91B51"/>
    <w:rsid w:val="00EC7886"/>
    <w:rsid w:val="00EE3E3D"/>
    <w:rsid w:val="00EF0448"/>
    <w:rsid w:val="00F20E78"/>
    <w:rsid w:val="00F253A1"/>
    <w:rsid w:val="00F419AD"/>
    <w:rsid w:val="00F81986"/>
    <w:rsid w:val="00FA0CBE"/>
    <w:rsid w:val="00FE2B22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85CEC"/>
  <w15:chartTrackingRefBased/>
  <w15:docId w15:val="{04718F03-758F-422A-8389-52795776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095F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9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095FD5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095F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5FD5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84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A84420"/>
    <w:rPr>
      <w:i/>
      <w:iCs/>
    </w:rPr>
  </w:style>
  <w:style w:type="paragraph" w:customStyle="1" w:styleId="ac">
    <w:name w:val="Название"/>
    <w:basedOn w:val="a"/>
    <w:next w:val="a"/>
    <w:link w:val="ad"/>
    <w:uiPriority w:val="10"/>
    <w:qFormat/>
    <w:rsid w:val="00A8442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A8442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3B4B-57CC-4AD2-A79A-2FCB030E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сайта</vt:lpstr>
    </vt:vector>
  </TitlesOfParts>
  <Company>Веб-студия Махаон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сайта</dc:title>
  <dc:subject/>
  <dc:creator>Distorsia.ru</dc:creator>
  <cp:keywords/>
  <cp:lastModifiedBy>чарвпо ваврво</cp:lastModifiedBy>
  <cp:revision>4</cp:revision>
  <dcterms:created xsi:type="dcterms:W3CDTF">2021-12-13T12:51:00Z</dcterms:created>
  <dcterms:modified xsi:type="dcterms:W3CDTF">2021-12-13T14:19:00Z</dcterms:modified>
</cp:coreProperties>
</file>